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979BD" w14:textId="77777777" w:rsidR="00522912" w:rsidRPr="00215E24" w:rsidRDefault="00387586" w:rsidP="00E116DB">
      <w:pPr>
        <w:pStyle w:val="1pt"/>
        <w:rPr>
          <w:lang w:val="fr-CH"/>
        </w:rPr>
      </w:pPr>
    </w:p>
    <w:p w14:paraId="014029F8" w14:textId="77777777" w:rsidR="00DA6BED" w:rsidRPr="002235C1" w:rsidRDefault="00387586" w:rsidP="00E60A45">
      <w:pPr>
        <w:pStyle w:val="1pt"/>
        <w:ind w:right="4688"/>
        <w:rPr>
          <w:lang w:val="fr-FR"/>
        </w:rPr>
        <w:sectPr w:rsidR="00DA6BED" w:rsidRPr="002235C1" w:rsidSect="005C6EA3">
          <w:headerReference w:type="default" r:id="rId13"/>
          <w:footerReference w:type="default" r:id="rId14"/>
          <w:type w:val="continuous"/>
          <w:pgSz w:w="11906" w:h="16838" w:code="9"/>
          <w:pgMar w:top="1707" w:right="567" w:bottom="851" w:left="1361" w:header="482" w:footer="454" w:gutter="0"/>
          <w:cols w:space="708"/>
          <w:docGrid w:linePitch="360"/>
        </w:sectPr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876"/>
      </w:tblGrid>
      <w:tr w:rsidR="00313A1A" w:rsidRPr="00387586" w14:paraId="557F1805" w14:textId="77777777" w:rsidTr="00FC1D82">
        <w:trPr>
          <w:gridAfter w:val="1"/>
          <w:wAfter w:w="4876" w:type="dxa"/>
          <w:trHeight w:val="1219"/>
        </w:trPr>
        <w:tc>
          <w:tcPr>
            <w:tcW w:w="5102" w:type="dxa"/>
            <w:vMerge w:val="restart"/>
          </w:tcPr>
          <w:p w14:paraId="1596CE90" w14:textId="7A05C615" w:rsidR="00313A1A" w:rsidRPr="002235C1" w:rsidRDefault="00552BB6" w:rsidP="004508FA">
            <w:pPr>
              <w:pStyle w:val="Text85pt"/>
              <w:rPr>
                <w:lang w:val="fr-FR"/>
              </w:rPr>
            </w:pPr>
            <w:r w:rsidRPr="002235C1">
              <w:rPr>
                <w:lang w:val="fr-FR"/>
              </w:rPr>
              <w:t>Direction de la santé, des affair</w:t>
            </w:r>
            <w:r w:rsidR="006927D7">
              <w:rPr>
                <w:lang w:val="fr-FR"/>
              </w:rPr>
              <w:t>es sociales et de l’intégration</w:t>
            </w:r>
            <w:r w:rsidRPr="002235C1">
              <w:rPr>
                <w:lang w:val="fr-FR"/>
              </w:rPr>
              <w:br/>
              <w:t>Office de la sant</w:t>
            </w:r>
            <w:r w:rsidR="00F90944">
              <w:rPr>
                <w:lang w:val="fr-FR"/>
              </w:rPr>
              <w:t>é</w:t>
            </w:r>
            <w:r w:rsidRPr="002235C1">
              <w:rPr>
                <w:lang w:val="fr-FR"/>
              </w:rPr>
              <w:br/>
            </w:r>
            <w:r w:rsidRPr="002235C1">
              <w:rPr>
                <w:lang w:val="fr-FR"/>
              </w:rPr>
              <w:br/>
            </w:r>
            <w:r w:rsidRPr="002235C1">
              <w:rPr>
                <w:lang w:val="fr-FR"/>
              </w:rPr>
              <w:br/>
            </w:r>
            <w:proofErr w:type="spellStart"/>
            <w:r w:rsidRPr="002235C1">
              <w:rPr>
                <w:lang w:val="fr-FR"/>
              </w:rPr>
              <w:t>Rathausgasse</w:t>
            </w:r>
            <w:proofErr w:type="spellEnd"/>
            <w:r w:rsidRPr="002235C1">
              <w:rPr>
                <w:lang w:val="fr-FR"/>
              </w:rPr>
              <w:t xml:space="preserve"> 1</w:t>
            </w:r>
            <w:r w:rsidRPr="002235C1">
              <w:rPr>
                <w:lang w:val="fr-FR"/>
              </w:rPr>
              <w:br/>
              <w:t>Case postal</w:t>
            </w:r>
            <w:r w:rsidR="004508FA">
              <w:rPr>
                <w:lang w:val="fr-FR"/>
              </w:rPr>
              <w:t>e</w:t>
            </w:r>
            <w:r w:rsidR="004508FA">
              <w:rPr>
                <w:lang w:val="fr-FR"/>
              </w:rPr>
              <w:br/>
              <w:t>3000 Berne 8</w:t>
            </w:r>
            <w:r w:rsidR="004508FA">
              <w:rPr>
                <w:lang w:val="fr-FR"/>
              </w:rPr>
              <w:br/>
            </w:r>
            <w:r w:rsidRPr="002235C1">
              <w:rPr>
                <w:lang w:val="fr-FR"/>
              </w:rPr>
              <w:t>www.be.ch/</w:t>
            </w:r>
            <w:r w:rsidR="00FA570C">
              <w:rPr>
                <w:lang w:val="fr-FR"/>
              </w:rPr>
              <w:t>ds</w:t>
            </w:r>
            <w:r w:rsidRPr="002235C1">
              <w:rPr>
                <w:lang w:val="fr-FR"/>
              </w:rPr>
              <w:t>si</w:t>
            </w:r>
            <w:r w:rsidR="00BA0D8E" w:rsidRPr="002235C1">
              <w:rPr>
                <w:lang w:val="fr-FR"/>
              </w:rPr>
              <w:br/>
            </w:r>
            <w:r w:rsidR="00313A1A" w:rsidRPr="002235C1">
              <w:rPr>
                <w:lang w:val="fr-FR"/>
              </w:rPr>
              <w:t xml:space="preserve"> </w:t>
            </w:r>
          </w:p>
        </w:tc>
      </w:tr>
      <w:tr w:rsidR="00A8142B" w:rsidRPr="00387586" w14:paraId="26CC8EA5" w14:textId="77777777" w:rsidTr="00313A1A">
        <w:trPr>
          <w:trHeight w:val="2194"/>
        </w:trPr>
        <w:tc>
          <w:tcPr>
            <w:tcW w:w="5102" w:type="dxa"/>
            <w:vMerge/>
          </w:tcPr>
          <w:p w14:paraId="07C95585" w14:textId="77777777" w:rsidR="00D93738" w:rsidRPr="002235C1" w:rsidRDefault="00387586" w:rsidP="0073242E">
            <w:pPr>
              <w:rPr>
                <w:lang w:val="fr-FR"/>
              </w:rPr>
            </w:pPr>
          </w:p>
        </w:tc>
        <w:tc>
          <w:tcPr>
            <w:tcW w:w="4876" w:type="dxa"/>
          </w:tcPr>
          <w:p w14:paraId="51E27514" w14:textId="77777777" w:rsidR="00D93738" w:rsidRPr="002235C1" w:rsidRDefault="00387586" w:rsidP="0073242E">
            <w:pPr>
              <w:pStyle w:val="Text85pt"/>
              <w:rPr>
                <w:lang w:val="fr-FR"/>
              </w:rPr>
            </w:pPr>
          </w:p>
          <w:p w14:paraId="77B26F15" w14:textId="77777777" w:rsidR="00E31DF1" w:rsidRPr="002235C1" w:rsidRDefault="00387586" w:rsidP="0073242E">
            <w:pPr>
              <w:pStyle w:val="Text85pt"/>
              <w:rPr>
                <w:lang w:val="fr-FR"/>
              </w:rPr>
            </w:pPr>
          </w:p>
          <w:p w14:paraId="7F9ED587" w14:textId="78EFB9A0" w:rsidR="00CD31C1" w:rsidRPr="00433473" w:rsidRDefault="00BA0D8E" w:rsidP="00CD31C1">
            <w:pPr>
              <w:pStyle w:val="Text85pt"/>
              <w:rPr>
                <w:lang w:val="fr-CH"/>
              </w:rPr>
            </w:pPr>
            <w:r w:rsidRPr="00433473">
              <w:rPr>
                <w:lang w:val="fr-CH"/>
              </w:rPr>
              <w:br/>
            </w:r>
            <w:sdt>
              <w:sdtPr>
                <w:rPr>
                  <w:lang w:val="fr-CH"/>
                </w:rPr>
                <w:tag w:val="RecipientAddress"/>
                <w:id w:val="-1630001523"/>
                <w:placeholder>
                  <w:docPart w:val="7FA8EA187E5E49BCA650E31D6A08F8D5"/>
                </w:placeholder>
                <w:dataBinding w:prefixMappings="xmlns:ns='http://schemas.officeatwork.com/CustomXMLPart'" w:xpath="/ns:officeatwork/ns:RecipientAddress" w:storeItemID="{C9EF7656-0210-462C-829B-A9AFE99E1459}"/>
                <w:text w:multiLine="1"/>
              </w:sdtPr>
              <w:sdtEndPr/>
              <w:sdtContent>
                <w:r w:rsidR="00596F9E" w:rsidRPr="00F52E9E">
                  <w:rPr>
                    <w:lang w:val="fr-CH"/>
                  </w:rPr>
                  <w:t>Aux apprenti-e-s des écoles professionnelles qui ne suivent pas des cours tous les jours</w:t>
                </w:r>
                <w:r w:rsidR="00596F9E" w:rsidRPr="00F52E9E">
                  <w:rPr>
                    <w:lang w:val="fr-CH"/>
                  </w:rPr>
                  <w:br/>
                </w:r>
                <w:r w:rsidR="00596F9E" w:rsidRPr="00F52E9E">
                  <w:rPr>
                    <w:lang w:val="fr-CH"/>
                  </w:rPr>
                  <w:br/>
                  <w:t>Copie aux entreprises formatrices</w:t>
                </w:r>
              </w:sdtContent>
            </w:sdt>
          </w:p>
          <w:p w14:paraId="135C6B46" w14:textId="0CA736CA" w:rsidR="00D93738" w:rsidRPr="00433473" w:rsidRDefault="003F7719" w:rsidP="0073242E">
            <w:pPr>
              <w:pStyle w:val="Text85pt"/>
              <w:rPr>
                <w:lang w:val="fr-FR"/>
              </w:rPr>
            </w:pPr>
            <w:r w:rsidRPr="00433473">
              <w:rPr>
                <w:lang w:val="fr-FR"/>
              </w:rPr>
              <w:br/>
            </w:r>
          </w:p>
          <w:p w14:paraId="5B8C0C9B" w14:textId="77777777" w:rsidR="00D93738" w:rsidRPr="00433473" w:rsidRDefault="00387586" w:rsidP="0073242E">
            <w:pPr>
              <w:pStyle w:val="Text85pt"/>
              <w:rPr>
                <w:lang w:val="fr-FR"/>
              </w:rPr>
            </w:pPr>
          </w:p>
        </w:tc>
      </w:tr>
      <w:tr w:rsidR="00A8142B" w:rsidRPr="00387586" w14:paraId="456E9EDE" w14:textId="77777777" w:rsidTr="0073242E">
        <w:trPr>
          <w:trHeight w:val="283"/>
        </w:trPr>
        <w:tc>
          <w:tcPr>
            <w:tcW w:w="5102" w:type="dxa"/>
            <w:vMerge/>
          </w:tcPr>
          <w:p w14:paraId="10891ED8" w14:textId="77777777" w:rsidR="00D93738" w:rsidRPr="00433473" w:rsidRDefault="00387586" w:rsidP="0073242E">
            <w:pPr>
              <w:rPr>
                <w:lang w:val="fr-FR"/>
              </w:rPr>
            </w:pPr>
          </w:p>
        </w:tc>
        <w:tc>
          <w:tcPr>
            <w:tcW w:w="4876" w:type="dxa"/>
          </w:tcPr>
          <w:p w14:paraId="77710235" w14:textId="77777777" w:rsidR="00D93738" w:rsidRPr="00433473" w:rsidRDefault="00387586" w:rsidP="0073242E">
            <w:pPr>
              <w:pStyle w:val="Text85pt"/>
              <w:rPr>
                <w:lang w:val="fr-FR"/>
              </w:rPr>
            </w:pPr>
          </w:p>
        </w:tc>
      </w:tr>
      <w:tr w:rsidR="00A8142B" w:rsidRPr="00596F9E" w14:paraId="2189566E" w14:textId="77777777" w:rsidTr="0073242E">
        <w:trPr>
          <w:trHeight w:val="20"/>
        </w:trPr>
        <w:tc>
          <w:tcPr>
            <w:tcW w:w="5102" w:type="dxa"/>
          </w:tcPr>
          <w:p w14:paraId="3FD18EFA" w14:textId="77777777" w:rsidR="005630A0" w:rsidRPr="00433473" w:rsidRDefault="005630A0" w:rsidP="005630A0">
            <w:pPr>
              <w:pStyle w:val="Text85pt"/>
              <w:rPr>
                <w:lang w:val="fr-FR"/>
              </w:rPr>
            </w:pPr>
          </w:p>
          <w:p w14:paraId="6566EEF9" w14:textId="07E0B6FC" w:rsidR="00D93738" w:rsidRPr="00433473" w:rsidRDefault="005C6EA3" w:rsidP="00B069C4">
            <w:pPr>
              <w:pStyle w:val="Text85pt"/>
              <w:rPr>
                <w:lang w:val="fr-FR"/>
              </w:rPr>
            </w:pPr>
            <w:r w:rsidRPr="00433473">
              <w:rPr>
                <w:lang w:val="fr-FR"/>
              </w:rPr>
              <w:t xml:space="preserve"> </w:t>
            </w:r>
          </w:p>
        </w:tc>
        <w:tc>
          <w:tcPr>
            <w:tcW w:w="4876" w:type="dxa"/>
          </w:tcPr>
          <w:p w14:paraId="38EAC4B6" w14:textId="651276F2" w:rsidR="00D93738" w:rsidRPr="002235C1" w:rsidRDefault="00754B3B" w:rsidP="00596F9E">
            <w:pPr>
              <w:pStyle w:val="Text85pt"/>
              <w:rPr>
                <w:lang w:val="fr-FR"/>
              </w:rPr>
            </w:pPr>
            <w:r>
              <w:rPr>
                <w:lang w:val="fr-FR"/>
              </w:rPr>
              <w:t xml:space="preserve">Berne, le </w:t>
            </w:r>
            <w:sdt>
              <w:sdtPr>
                <w:rPr>
                  <w:lang w:val="fr-FR"/>
                </w:rPr>
                <w:id w:val="-1269699402"/>
                <w:placeholder>
                  <w:docPart w:val="4AEFD8454CAB4EEABF325ED8C6745FE4"/>
                </w:placeholder>
                <w:date w:fullDate="2021-08-31T00:00:00Z">
                  <w:dateFormat w:val="d MMMM 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387586">
                  <w:rPr>
                    <w:lang w:val="fr-CH"/>
                  </w:rPr>
                  <w:t>31 août 2021</w:t>
                </w:r>
              </w:sdtContent>
            </w:sdt>
          </w:p>
        </w:tc>
      </w:tr>
    </w:tbl>
    <w:p w14:paraId="2CC58B69" w14:textId="77777777" w:rsidR="00C51774" w:rsidRPr="002235C1" w:rsidRDefault="00387586" w:rsidP="00C51774">
      <w:pPr>
        <w:pStyle w:val="1pt"/>
        <w:rPr>
          <w:lang w:val="fr-FR"/>
        </w:rPr>
      </w:pPr>
    </w:p>
    <w:p w14:paraId="3181FFA1" w14:textId="77777777" w:rsidR="00C51774" w:rsidRPr="002235C1" w:rsidRDefault="00387586" w:rsidP="00C51774">
      <w:pPr>
        <w:pStyle w:val="1pt"/>
        <w:rPr>
          <w:lang w:val="fr-FR"/>
        </w:rPr>
      </w:pPr>
    </w:p>
    <w:p w14:paraId="63389E13" w14:textId="77777777" w:rsidR="00C51774" w:rsidRPr="002235C1" w:rsidRDefault="00387586" w:rsidP="00C51774">
      <w:pPr>
        <w:pStyle w:val="1pt"/>
        <w:rPr>
          <w:lang w:val="fr-FR"/>
        </w:rPr>
      </w:pPr>
    </w:p>
    <w:p w14:paraId="0E152FE6" w14:textId="77777777" w:rsidR="00C51774" w:rsidRPr="002235C1" w:rsidRDefault="00387586" w:rsidP="00C51774">
      <w:pPr>
        <w:pStyle w:val="1pt"/>
        <w:rPr>
          <w:lang w:val="fr-FR"/>
        </w:rPr>
      </w:pPr>
    </w:p>
    <w:p w14:paraId="5DDB3ABB" w14:textId="77777777" w:rsidR="00C51774" w:rsidRPr="002235C1" w:rsidRDefault="005C6EA3" w:rsidP="00C51774">
      <w:pPr>
        <w:pStyle w:val="1pt"/>
        <w:rPr>
          <w:lang w:val="fr-FR"/>
        </w:rPr>
      </w:pPr>
      <w:bookmarkStart w:id="0" w:name="Zusatz"/>
      <w:r w:rsidRPr="002235C1">
        <w:rPr>
          <w:lang w:val="fr-FR"/>
        </w:rPr>
        <w:t xml:space="preserve"> </w:t>
      </w:r>
      <w:bookmarkEnd w:id="0"/>
    </w:p>
    <w:p w14:paraId="3E691045" w14:textId="2F03F0D3" w:rsidR="001C33E7" w:rsidRPr="002235C1" w:rsidRDefault="001C33E7" w:rsidP="00C51774">
      <w:pPr>
        <w:rPr>
          <w:b/>
          <w:lang w:val="fr-FR"/>
        </w:rPr>
      </w:pPr>
    </w:p>
    <w:p w14:paraId="5FA1F5F7" w14:textId="77777777" w:rsidR="001C33E7" w:rsidRPr="002235C1" w:rsidRDefault="001C33E7" w:rsidP="00C51774">
      <w:pPr>
        <w:rPr>
          <w:b/>
          <w:lang w:val="fr-FR"/>
        </w:rPr>
      </w:pPr>
    </w:p>
    <w:p w14:paraId="6365E8D5" w14:textId="263C7ADC" w:rsidR="002C0DF8" w:rsidRPr="002235C1" w:rsidRDefault="002235C1" w:rsidP="00C51774">
      <w:pPr>
        <w:rPr>
          <w:b/>
          <w:lang w:val="fr-FR"/>
        </w:rPr>
      </w:pPr>
      <w:r w:rsidRPr="002235C1">
        <w:rPr>
          <w:b/>
          <w:lang w:val="fr-FR"/>
        </w:rPr>
        <w:t>Tests COVID-19 dans les écoles du</w:t>
      </w:r>
      <w:r w:rsidR="00A7620E">
        <w:rPr>
          <w:b/>
          <w:lang w:val="fr-FR"/>
        </w:rPr>
        <w:t xml:space="preserve"> degré</w:t>
      </w:r>
      <w:r w:rsidRPr="002235C1">
        <w:rPr>
          <w:b/>
          <w:lang w:val="fr-FR"/>
        </w:rPr>
        <w:t xml:space="preserve"> secondaire</w:t>
      </w:r>
      <w:r w:rsidR="003F7719" w:rsidRPr="002235C1">
        <w:rPr>
          <w:b/>
          <w:lang w:val="fr-FR"/>
        </w:rPr>
        <w:t xml:space="preserve"> II</w:t>
      </w:r>
    </w:p>
    <w:p w14:paraId="57A226FE" w14:textId="77777777" w:rsidR="00B069C4" w:rsidRPr="002235C1" w:rsidRDefault="00B069C4" w:rsidP="00C51774">
      <w:pPr>
        <w:rPr>
          <w:b/>
          <w:lang w:val="fr-FR"/>
        </w:rPr>
      </w:pPr>
      <w:bookmarkStart w:id="1" w:name="_GoBack"/>
      <w:bookmarkEnd w:id="1"/>
    </w:p>
    <w:p w14:paraId="5344617C" w14:textId="0A1352AC" w:rsidR="00F90944" w:rsidRPr="002235C1" w:rsidRDefault="00F90944" w:rsidP="00C51774">
      <w:pPr>
        <w:rPr>
          <w:lang w:val="fr-FR"/>
        </w:rPr>
      </w:pPr>
      <w:r>
        <w:rPr>
          <w:lang w:val="fr-FR"/>
        </w:rPr>
        <w:t>Chères apprenties, chers apprentis,</w:t>
      </w:r>
    </w:p>
    <w:p w14:paraId="6B39903A" w14:textId="77777777" w:rsidR="00B069C4" w:rsidRPr="002235C1" w:rsidRDefault="00B069C4" w:rsidP="00C51774">
      <w:pPr>
        <w:rPr>
          <w:lang w:val="fr-FR"/>
        </w:rPr>
      </w:pPr>
    </w:p>
    <w:p w14:paraId="1A5F0373" w14:textId="75DA518E" w:rsidR="00B069C4" w:rsidRPr="002235C1" w:rsidRDefault="002235C1" w:rsidP="002235C1">
      <w:pPr>
        <w:ind w:right="339"/>
        <w:jc w:val="both"/>
        <w:rPr>
          <w:lang w:val="fr-FR"/>
        </w:rPr>
      </w:pPr>
      <w:r w:rsidRPr="002235C1">
        <w:rPr>
          <w:lang w:val="fr-FR"/>
        </w:rPr>
        <w:t>La pandémie de COVID-19 se prolonge</w:t>
      </w:r>
      <w:r w:rsidR="00D97798">
        <w:rPr>
          <w:lang w:val="fr-FR"/>
        </w:rPr>
        <w:t>.</w:t>
      </w:r>
      <w:r w:rsidRPr="002235C1">
        <w:rPr>
          <w:lang w:val="fr-FR"/>
        </w:rPr>
        <w:t xml:space="preserve"> </w:t>
      </w:r>
      <w:r w:rsidR="00D97798">
        <w:rPr>
          <w:lang w:val="fr-FR"/>
        </w:rPr>
        <w:t>L</w:t>
      </w:r>
      <w:r w:rsidRPr="002235C1">
        <w:rPr>
          <w:lang w:val="fr-FR"/>
        </w:rPr>
        <w:t>es écoles</w:t>
      </w:r>
      <w:r w:rsidR="00B069C4" w:rsidRPr="002235C1">
        <w:rPr>
          <w:lang w:val="fr-FR"/>
        </w:rPr>
        <w:t xml:space="preserve"> </w:t>
      </w:r>
      <w:r w:rsidRPr="002235C1">
        <w:rPr>
          <w:lang w:val="fr-FR"/>
        </w:rPr>
        <w:t>ne sont malheureusement pas épargnées</w:t>
      </w:r>
      <w:r w:rsidR="00B069C4" w:rsidRPr="002235C1">
        <w:rPr>
          <w:lang w:val="fr-FR"/>
        </w:rPr>
        <w:t>,</w:t>
      </w:r>
      <w:r w:rsidRPr="002235C1">
        <w:rPr>
          <w:lang w:val="fr-FR"/>
        </w:rPr>
        <w:t xml:space="preserve"> </w:t>
      </w:r>
      <w:r w:rsidR="0090220D">
        <w:rPr>
          <w:lang w:val="fr-FR"/>
        </w:rPr>
        <w:t>puisque</w:t>
      </w:r>
      <w:r w:rsidR="0090220D" w:rsidRPr="002235C1">
        <w:rPr>
          <w:lang w:val="fr-FR"/>
        </w:rPr>
        <w:t xml:space="preserve"> </w:t>
      </w:r>
      <w:r w:rsidRPr="002235C1">
        <w:rPr>
          <w:lang w:val="fr-FR"/>
        </w:rPr>
        <w:t>le virus peut se transmettre partout</w:t>
      </w:r>
      <w:r w:rsidR="00B069C4" w:rsidRPr="002235C1">
        <w:rPr>
          <w:lang w:val="fr-FR"/>
        </w:rPr>
        <w:t xml:space="preserve"> </w:t>
      </w:r>
      <w:r w:rsidRPr="002235C1">
        <w:rPr>
          <w:lang w:val="fr-FR"/>
        </w:rPr>
        <w:t>où des groupes de personnes se réunissent</w:t>
      </w:r>
      <w:r w:rsidR="00B069C4" w:rsidRPr="002235C1">
        <w:rPr>
          <w:lang w:val="fr-FR"/>
        </w:rPr>
        <w:t xml:space="preserve">. </w:t>
      </w:r>
      <w:r w:rsidRPr="002235C1">
        <w:rPr>
          <w:lang w:val="fr-FR"/>
        </w:rPr>
        <w:t>Suite à l’apparition de certains foyers</w:t>
      </w:r>
      <w:r>
        <w:rPr>
          <w:lang w:val="fr-FR"/>
        </w:rPr>
        <w:t xml:space="preserve">, des écoles entières </w:t>
      </w:r>
      <w:r w:rsidR="00531E2B">
        <w:rPr>
          <w:lang w:val="fr-FR"/>
        </w:rPr>
        <w:t xml:space="preserve">du canton de Berne </w:t>
      </w:r>
      <w:r>
        <w:rPr>
          <w:lang w:val="fr-FR"/>
        </w:rPr>
        <w:t>ont dû être fermées</w:t>
      </w:r>
      <w:r w:rsidRPr="002235C1">
        <w:rPr>
          <w:lang w:val="fr-FR"/>
        </w:rPr>
        <w:t xml:space="preserve"> </w:t>
      </w:r>
      <w:r>
        <w:rPr>
          <w:lang w:val="fr-FR"/>
        </w:rPr>
        <w:t>et les élèves, leurs familles et le corps enseignant placés en quarantaine</w:t>
      </w:r>
      <w:r w:rsidR="001D3784" w:rsidRPr="002235C1">
        <w:rPr>
          <w:lang w:val="fr-FR"/>
        </w:rPr>
        <w:t>.</w:t>
      </w:r>
    </w:p>
    <w:p w14:paraId="4A141F6E" w14:textId="0D32DA1B" w:rsidR="001D3784" w:rsidRPr="002235C1" w:rsidRDefault="001D3784" w:rsidP="00C51774">
      <w:pPr>
        <w:rPr>
          <w:lang w:val="fr-FR"/>
        </w:rPr>
      </w:pPr>
    </w:p>
    <w:p w14:paraId="35560BE5" w14:textId="53779F82" w:rsidR="005607F7" w:rsidRPr="00E126A3" w:rsidRDefault="005607F7" w:rsidP="005607F7">
      <w:pPr>
        <w:rPr>
          <w:b/>
          <w:lang w:val="fr-FR"/>
        </w:rPr>
      </w:pPr>
      <w:r w:rsidRPr="00E126A3">
        <w:rPr>
          <w:b/>
          <w:lang w:val="fr-FR"/>
        </w:rPr>
        <w:t xml:space="preserve">Dès septembre 2021 : </w:t>
      </w:r>
      <w:r>
        <w:rPr>
          <w:b/>
          <w:lang w:val="fr-FR"/>
        </w:rPr>
        <w:t>dépistage en cas d’émergence d’un foyer</w:t>
      </w:r>
    </w:p>
    <w:p w14:paraId="4BB09B43" w14:textId="51D5DD3C" w:rsidR="00983549" w:rsidRPr="00E126A3" w:rsidRDefault="00983549" w:rsidP="00983549">
      <w:pPr>
        <w:ind w:right="339"/>
        <w:jc w:val="both"/>
        <w:rPr>
          <w:lang w:val="fr-FR"/>
        </w:rPr>
      </w:pPr>
      <w:r w:rsidRPr="00E126A3">
        <w:rPr>
          <w:lang w:val="fr-FR"/>
        </w:rPr>
        <w:t xml:space="preserve">Si un ou plusieurs cas positifs au COVID-19 surviennent au sein d’une classe ou d’un établissement scolaire, le Service du médecin cantonal </w:t>
      </w:r>
      <w:r w:rsidR="0052277A">
        <w:rPr>
          <w:lang w:val="fr-FR"/>
        </w:rPr>
        <w:t xml:space="preserve">(SMC) </w:t>
      </w:r>
      <w:r w:rsidRPr="00E126A3">
        <w:rPr>
          <w:lang w:val="fr-FR"/>
        </w:rPr>
        <w:t xml:space="preserve">peut ordonner le dépistage de </w:t>
      </w:r>
      <w:r>
        <w:rPr>
          <w:lang w:val="fr-FR"/>
        </w:rPr>
        <w:t>l’ensemble de</w:t>
      </w:r>
      <w:r w:rsidRPr="00E126A3">
        <w:rPr>
          <w:lang w:val="fr-FR"/>
        </w:rPr>
        <w:t xml:space="preserve"> la classe</w:t>
      </w:r>
      <w:r>
        <w:rPr>
          <w:lang w:val="fr-FR"/>
        </w:rPr>
        <w:t xml:space="preserve"> ou de l’</w:t>
      </w:r>
      <w:r w:rsidRPr="00E126A3">
        <w:rPr>
          <w:lang w:val="fr-FR"/>
        </w:rPr>
        <w:t>école</w:t>
      </w:r>
      <w:r w:rsidRPr="00006231">
        <w:rPr>
          <w:lang w:val="fr-FR"/>
        </w:rPr>
        <w:t xml:space="preserve"> </w:t>
      </w:r>
      <w:r w:rsidRPr="00E126A3">
        <w:rPr>
          <w:lang w:val="fr-FR"/>
        </w:rPr>
        <w:t>par test PCR (individuel).</w:t>
      </w:r>
      <w:r>
        <w:rPr>
          <w:lang w:val="fr-FR"/>
        </w:rPr>
        <w:t xml:space="preserve"> </w:t>
      </w:r>
      <w:r w:rsidRPr="00E126A3">
        <w:rPr>
          <w:lang w:val="fr-FR"/>
        </w:rPr>
        <w:t>Toutes et tous sont alors tenu-e-s de s’y soumettre – à l’exception des personnes entièrement vaccinées et de celles ayant été infectées au cours des six derniers mois.</w:t>
      </w:r>
    </w:p>
    <w:p w14:paraId="1D6B321B" w14:textId="78CC5769" w:rsidR="000776BB" w:rsidRDefault="00983549" w:rsidP="00983549">
      <w:pPr>
        <w:rPr>
          <w:lang w:val="fr-FR"/>
        </w:rPr>
      </w:pPr>
      <w:r w:rsidRPr="00E126A3">
        <w:rPr>
          <w:lang w:val="fr-FR"/>
        </w:rPr>
        <w:t xml:space="preserve">De nouveaux tests </w:t>
      </w:r>
      <w:r w:rsidR="006F23C7">
        <w:rPr>
          <w:lang w:val="fr-FR"/>
        </w:rPr>
        <w:t xml:space="preserve">par </w:t>
      </w:r>
      <w:proofErr w:type="spellStart"/>
      <w:r w:rsidR="006F23C7" w:rsidRPr="006F23C7">
        <w:rPr>
          <w:i/>
          <w:iCs/>
          <w:lang w:val="fr-FR"/>
        </w:rPr>
        <w:t>pooling</w:t>
      </w:r>
      <w:proofErr w:type="spellEnd"/>
      <w:r w:rsidRPr="00E126A3">
        <w:rPr>
          <w:lang w:val="fr-FR"/>
        </w:rPr>
        <w:t xml:space="preserve"> peuvent </w:t>
      </w:r>
      <w:r>
        <w:rPr>
          <w:lang w:val="fr-FR"/>
        </w:rPr>
        <w:t>aussi</w:t>
      </w:r>
      <w:r w:rsidRPr="00E126A3">
        <w:rPr>
          <w:lang w:val="fr-FR"/>
        </w:rPr>
        <w:t xml:space="preserve"> être </w:t>
      </w:r>
      <w:r w:rsidR="002A53CD">
        <w:rPr>
          <w:lang w:val="fr-FR"/>
        </w:rPr>
        <w:t>exig</w:t>
      </w:r>
      <w:r w:rsidR="002A53CD" w:rsidRPr="00E126A3">
        <w:rPr>
          <w:lang w:val="fr-FR"/>
        </w:rPr>
        <w:t>és</w:t>
      </w:r>
      <w:r w:rsidR="002A53CD">
        <w:rPr>
          <w:lang w:val="fr-FR"/>
        </w:rPr>
        <w:t xml:space="preserve"> </w:t>
      </w:r>
      <w:r>
        <w:rPr>
          <w:lang w:val="fr-FR"/>
        </w:rPr>
        <w:t>ultérieurement</w:t>
      </w:r>
      <w:r w:rsidR="007821BD" w:rsidRPr="002235C1">
        <w:rPr>
          <w:lang w:val="fr-FR"/>
        </w:rPr>
        <w:t>.</w:t>
      </w:r>
    </w:p>
    <w:p w14:paraId="5242600A" w14:textId="2C3A7019" w:rsidR="00CD31C1" w:rsidRDefault="00CD31C1" w:rsidP="00983549">
      <w:pPr>
        <w:rPr>
          <w:lang w:val="fr-FR"/>
        </w:rPr>
      </w:pPr>
    </w:p>
    <w:p w14:paraId="302188FF" w14:textId="01D11AF3" w:rsidR="00CD31C1" w:rsidRPr="00F52E9E" w:rsidRDefault="00855A37" w:rsidP="00CD31C1">
      <w:pPr>
        <w:rPr>
          <w:b/>
          <w:lang w:val="fr-CH"/>
        </w:rPr>
      </w:pPr>
      <w:r w:rsidRPr="00F52E9E">
        <w:rPr>
          <w:b/>
          <w:lang w:val="fr-CH"/>
        </w:rPr>
        <w:t>Possibilités de test flexibles</w:t>
      </w:r>
    </w:p>
    <w:p w14:paraId="11916CCA" w14:textId="57F72C96" w:rsidR="00CD31C1" w:rsidRPr="00F52E9E" w:rsidRDefault="00855A37" w:rsidP="00CD31C1">
      <w:pPr>
        <w:rPr>
          <w:lang w:val="fr-CH"/>
        </w:rPr>
      </w:pPr>
      <w:r w:rsidRPr="00F52E9E">
        <w:rPr>
          <w:lang w:val="fr-CH"/>
        </w:rPr>
        <w:t>Etant donné que vous n</w:t>
      </w:r>
      <w:r w:rsidR="00FE510B" w:rsidRPr="00F52E9E">
        <w:rPr>
          <w:lang w:val="fr-CH"/>
        </w:rPr>
        <w:t xml:space="preserve">e suivez pas tous les jours des cours à l’école, il </w:t>
      </w:r>
      <w:r w:rsidR="00433473" w:rsidRPr="00F52E9E">
        <w:rPr>
          <w:lang w:val="fr-CH"/>
        </w:rPr>
        <w:t>ne sera</w:t>
      </w:r>
      <w:r w:rsidR="00FE510B" w:rsidRPr="00F52E9E">
        <w:rPr>
          <w:lang w:val="fr-CH"/>
        </w:rPr>
        <w:t xml:space="preserve"> pas possible </w:t>
      </w:r>
      <w:r w:rsidR="00433473" w:rsidRPr="00F52E9E">
        <w:rPr>
          <w:lang w:val="fr-CH"/>
        </w:rPr>
        <w:t>d’effectuer des tests sur place dans toutes les situations</w:t>
      </w:r>
      <w:r w:rsidR="00FE510B" w:rsidRPr="00F52E9E">
        <w:rPr>
          <w:lang w:val="fr-CH"/>
        </w:rPr>
        <w:t xml:space="preserve">, contrairement </w:t>
      </w:r>
      <w:r w:rsidR="0052277A" w:rsidRPr="00F52E9E">
        <w:rPr>
          <w:lang w:val="fr-CH"/>
        </w:rPr>
        <w:t xml:space="preserve">à ce qui se fera </w:t>
      </w:r>
      <w:r w:rsidR="00D163AC" w:rsidRPr="00F52E9E">
        <w:rPr>
          <w:lang w:val="fr-CH"/>
        </w:rPr>
        <w:t>dans d’</w:t>
      </w:r>
      <w:r w:rsidR="0052277A" w:rsidRPr="00F52E9E">
        <w:rPr>
          <w:lang w:val="fr-CH"/>
        </w:rPr>
        <w:t xml:space="preserve">autres </w:t>
      </w:r>
      <w:r w:rsidR="00FE510B" w:rsidRPr="00F52E9E">
        <w:rPr>
          <w:lang w:val="fr-CH"/>
        </w:rPr>
        <w:t>établissements</w:t>
      </w:r>
      <w:r w:rsidR="00E52A4D" w:rsidRPr="00F52E9E">
        <w:rPr>
          <w:lang w:val="fr-CH"/>
        </w:rPr>
        <w:t xml:space="preserve"> du secondaire </w:t>
      </w:r>
      <w:r w:rsidR="00733CD7" w:rsidRPr="00F52E9E">
        <w:rPr>
          <w:lang w:val="fr-CH"/>
        </w:rPr>
        <w:t>II.</w:t>
      </w:r>
    </w:p>
    <w:p w14:paraId="1307462C" w14:textId="3D93D63E" w:rsidR="00CD31C1" w:rsidRPr="00F52E9E" w:rsidRDefault="00A567BF" w:rsidP="00CD31C1">
      <w:pPr>
        <w:rPr>
          <w:lang w:val="fr-CH"/>
        </w:rPr>
      </w:pPr>
      <w:r w:rsidRPr="00F52E9E">
        <w:rPr>
          <w:lang w:val="fr-CH"/>
        </w:rPr>
        <w:t>Si pour des raisons d’organisation, vous ne pouvez pas participer à un dépistage en série au sein de votre école, l</w:t>
      </w:r>
      <w:r w:rsidR="00E52A4D" w:rsidRPr="00F52E9E">
        <w:rPr>
          <w:lang w:val="fr-CH"/>
        </w:rPr>
        <w:t xml:space="preserve">e </w:t>
      </w:r>
      <w:r w:rsidR="0052277A" w:rsidRPr="00F52E9E">
        <w:rPr>
          <w:lang w:val="fr-CH"/>
        </w:rPr>
        <w:t>SMC</w:t>
      </w:r>
      <w:r w:rsidR="00E52A4D" w:rsidRPr="00F52E9E">
        <w:rPr>
          <w:lang w:val="fr-CH"/>
        </w:rPr>
        <w:t xml:space="preserve"> peut </w:t>
      </w:r>
      <w:r w:rsidR="00433473" w:rsidRPr="00F52E9E">
        <w:rPr>
          <w:lang w:val="fr-CH"/>
        </w:rPr>
        <w:t xml:space="preserve">ordonner un </w:t>
      </w:r>
      <w:r w:rsidR="0052277A" w:rsidRPr="00F52E9E">
        <w:rPr>
          <w:lang w:val="fr-CH"/>
        </w:rPr>
        <w:t>test</w:t>
      </w:r>
      <w:r w:rsidR="00433473" w:rsidRPr="00F52E9E">
        <w:rPr>
          <w:lang w:val="fr-CH"/>
        </w:rPr>
        <w:t xml:space="preserve"> individuel </w:t>
      </w:r>
      <w:r w:rsidR="0052277A" w:rsidRPr="00F52E9E">
        <w:rPr>
          <w:lang w:val="fr-CH"/>
        </w:rPr>
        <w:t>(</w:t>
      </w:r>
      <w:r w:rsidR="00E52A4D" w:rsidRPr="00F52E9E">
        <w:rPr>
          <w:lang w:val="fr-CH"/>
        </w:rPr>
        <w:t>dans un centre de dépistage, une pharmacie, un cabinet médical). Autrement dit, vous devrez vous faire tester vous-même et communiquer le résultat à la direction de votre école.</w:t>
      </w:r>
    </w:p>
    <w:p w14:paraId="58EB458C" w14:textId="715AA2A8" w:rsidR="00CD31C1" w:rsidRPr="00433473" w:rsidRDefault="00FA6F4F" w:rsidP="00983549">
      <w:pPr>
        <w:rPr>
          <w:lang w:val="fr-CH"/>
        </w:rPr>
      </w:pPr>
      <w:r w:rsidRPr="00F52E9E">
        <w:rPr>
          <w:lang w:val="fr-CH"/>
        </w:rPr>
        <w:t xml:space="preserve">Dans tous les cas, </w:t>
      </w:r>
      <w:r w:rsidR="0052277A" w:rsidRPr="00F52E9E">
        <w:rPr>
          <w:lang w:val="fr-CH"/>
        </w:rPr>
        <w:t>la direction de votre établissement</w:t>
      </w:r>
      <w:r w:rsidRPr="00F52E9E">
        <w:rPr>
          <w:lang w:val="fr-CH"/>
        </w:rPr>
        <w:t xml:space="preserve"> </w:t>
      </w:r>
      <w:r w:rsidR="0052277A" w:rsidRPr="00F52E9E">
        <w:rPr>
          <w:lang w:val="fr-CH"/>
        </w:rPr>
        <w:t>reste</w:t>
      </w:r>
      <w:r w:rsidRPr="00F52E9E">
        <w:rPr>
          <w:lang w:val="fr-CH"/>
        </w:rPr>
        <w:t xml:space="preserve"> </w:t>
      </w:r>
      <w:r w:rsidR="00433473" w:rsidRPr="00F52E9E">
        <w:rPr>
          <w:lang w:val="fr-CH"/>
        </w:rPr>
        <w:t xml:space="preserve">votre interlocuteur privilégié en </w:t>
      </w:r>
      <w:r w:rsidR="0052277A" w:rsidRPr="00F52E9E">
        <w:rPr>
          <w:lang w:val="fr-CH"/>
        </w:rPr>
        <w:t>ce qui concerne les tests.</w:t>
      </w:r>
    </w:p>
    <w:p w14:paraId="66A1A24A" w14:textId="3DC591B9" w:rsidR="007821BD" w:rsidRPr="00433473" w:rsidRDefault="007821BD" w:rsidP="007321E1">
      <w:pPr>
        <w:rPr>
          <w:lang w:val="fr-CH"/>
        </w:rPr>
      </w:pPr>
    </w:p>
    <w:p w14:paraId="449355BC" w14:textId="5CB46BCB" w:rsidR="000E00A9" w:rsidRPr="00E126A3" w:rsidRDefault="00733CD7" w:rsidP="000E00A9">
      <w:pPr>
        <w:rPr>
          <w:b/>
          <w:lang w:val="fr-FR"/>
        </w:rPr>
      </w:pPr>
      <w:r>
        <w:rPr>
          <w:b/>
          <w:lang w:val="fr-FR"/>
        </w:rPr>
        <w:t>Prise en charge des coûts</w:t>
      </w:r>
    </w:p>
    <w:p w14:paraId="7A3EB047" w14:textId="27F4ED6D" w:rsidR="00BB3B6A" w:rsidRPr="002235C1" w:rsidRDefault="00097241" w:rsidP="00097241">
      <w:pPr>
        <w:ind w:right="339"/>
        <w:jc w:val="both"/>
        <w:rPr>
          <w:lang w:val="fr-FR"/>
        </w:rPr>
      </w:pPr>
      <w:r w:rsidRPr="00E126A3">
        <w:rPr>
          <w:lang w:val="fr-FR"/>
        </w:rPr>
        <w:t>Les tests ne vous coûteront pas un centime</w:t>
      </w:r>
      <w:r w:rsidR="00BB3B6A" w:rsidRPr="002235C1">
        <w:rPr>
          <w:lang w:val="fr-FR"/>
        </w:rPr>
        <w:t xml:space="preserve">. </w:t>
      </w:r>
      <w:r w:rsidRPr="00E126A3">
        <w:rPr>
          <w:lang w:val="fr-FR"/>
        </w:rPr>
        <w:t xml:space="preserve">Nous vous remercions de nous aider à endiguer la pandémie en acceptant </w:t>
      </w:r>
      <w:r>
        <w:rPr>
          <w:lang w:val="fr-FR"/>
        </w:rPr>
        <w:t xml:space="preserve">de vous </w:t>
      </w:r>
      <w:r w:rsidR="002D055B">
        <w:rPr>
          <w:lang w:val="fr-FR"/>
        </w:rPr>
        <w:t xml:space="preserve">y </w:t>
      </w:r>
      <w:r>
        <w:rPr>
          <w:lang w:val="fr-FR"/>
        </w:rPr>
        <w:t>soumettre</w:t>
      </w:r>
      <w:r w:rsidR="00BB3B6A" w:rsidRPr="002235C1">
        <w:rPr>
          <w:lang w:val="fr-FR"/>
        </w:rPr>
        <w:t>.</w:t>
      </w:r>
    </w:p>
    <w:p w14:paraId="51FD866F" w14:textId="77777777" w:rsidR="006B20E3" w:rsidRPr="002235C1" w:rsidRDefault="006B20E3" w:rsidP="007321E1">
      <w:pPr>
        <w:rPr>
          <w:lang w:val="fr-FR"/>
        </w:rPr>
      </w:pPr>
    </w:p>
    <w:p w14:paraId="40D043B5" w14:textId="77777777" w:rsidR="00F52E9E" w:rsidRDefault="00F52E9E">
      <w:pPr>
        <w:spacing w:line="240" w:lineRule="auto"/>
        <w:rPr>
          <w:b/>
          <w:lang w:val="fr-FR"/>
        </w:rPr>
      </w:pPr>
      <w:r>
        <w:rPr>
          <w:b/>
          <w:lang w:val="fr-FR"/>
        </w:rPr>
        <w:br w:type="page"/>
      </w:r>
    </w:p>
    <w:p w14:paraId="3B0C1274" w14:textId="67A5057C" w:rsidR="000E00A9" w:rsidRPr="00E126A3" w:rsidRDefault="000E00A9" w:rsidP="000E00A9">
      <w:pPr>
        <w:jc w:val="both"/>
        <w:rPr>
          <w:b/>
          <w:lang w:val="fr-FR"/>
        </w:rPr>
      </w:pPr>
      <w:r w:rsidRPr="00E126A3">
        <w:rPr>
          <w:b/>
          <w:lang w:val="fr-FR"/>
        </w:rPr>
        <w:lastRenderedPageBreak/>
        <w:t>Informations complémentaires</w:t>
      </w:r>
    </w:p>
    <w:p w14:paraId="5AAEE49E" w14:textId="2A7AA116" w:rsidR="001C33E7" w:rsidRPr="002235C1" w:rsidRDefault="000E00A9" w:rsidP="00D6449E">
      <w:pPr>
        <w:ind w:right="339"/>
        <w:jc w:val="both"/>
        <w:rPr>
          <w:lang w:val="fr-FR"/>
        </w:rPr>
      </w:pPr>
      <w:r w:rsidRPr="00E126A3">
        <w:rPr>
          <w:lang w:val="fr-FR"/>
        </w:rPr>
        <w:t>Pour de plus amples informations sur le COVID-19, rendez-vous ici </w:t>
      </w:r>
      <w:r w:rsidR="006C19CE" w:rsidRPr="002235C1">
        <w:rPr>
          <w:lang w:val="fr-FR"/>
        </w:rPr>
        <w:t>:</w:t>
      </w:r>
      <w:r w:rsidR="001C33E7" w:rsidRPr="002235C1">
        <w:rPr>
          <w:lang w:val="fr-FR"/>
        </w:rPr>
        <w:t xml:space="preserve"> </w:t>
      </w:r>
      <w:r w:rsidR="00387586">
        <w:fldChar w:fldCharType="begin"/>
      </w:r>
      <w:r w:rsidR="00387586" w:rsidRPr="00387586">
        <w:rPr>
          <w:lang w:val="fr-CH"/>
        </w:rPr>
        <w:instrText xml:space="preserve"> HYPERLINK "http://www.be.ch/corona" </w:instrText>
      </w:r>
      <w:r w:rsidR="00387586">
        <w:fldChar w:fldCharType="separate"/>
      </w:r>
      <w:r w:rsidR="001C33E7" w:rsidRPr="002235C1">
        <w:rPr>
          <w:rStyle w:val="Hyperlink"/>
          <w:lang w:val="fr-FR"/>
        </w:rPr>
        <w:t>www.be.ch/corona</w:t>
      </w:r>
      <w:r w:rsidR="00387586">
        <w:rPr>
          <w:rStyle w:val="Hyperlink"/>
          <w:lang w:val="fr-FR"/>
        </w:rPr>
        <w:fldChar w:fldCharType="end"/>
      </w:r>
      <w:r w:rsidR="006C19CE" w:rsidRPr="002235C1">
        <w:rPr>
          <w:lang w:val="fr-FR"/>
        </w:rPr>
        <w:t>.</w:t>
      </w:r>
    </w:p>
    <w:p w14:paraId="30D561E8" w14:textId="77777777" w:rsidR="006C19CE" w:rsidRPr="002235C1" w:rsidRDefault="006C19CE" w:rsidP="00D6449E">
      <w:pPr>
        <w:ind w:right="339"/>
        <w:jc w:val="both"/>
        <w:rPr>
          <w:lang w:val="fr-FR"/>
        </w:rPr>
      </w:pPr>
    </w:p>
    <w:p w14:paraId="75BE5FFF" w14:textId="27130B86" w:rsidR="006C19CE" w:rsidRPr="002235C1" w:rsidRDefault="00165B70" w:rsidP="00D6449E">
      <w:pPr>
        <w:ind w:right="339"/>
        <w:jc w:val="both"/>
        <w:rPr>
          <w:lang w:val="fr-FR"/>
        </w:rPr>
      </w:pPr>
      <w:r>
        <w:rPr>
          <w:lang w:val="fr-FR"/>
        </w:rPr>
        <w:t>Si vous souhaitez en savoir plus</w:t>
      </w:r>
      <w:r w:rsidR="000E00A9" w:rsidRPr="00E126A3">
        <w:rPr>
          <w:lang w:val="fr-FR"/>
        </w:rPr>
        <w:t xml:space="preserve"> sur la vaccination, </w:t>
      </w:r>
      <w:proofErr w:type="spellStart"/>
      <w:r>
        <w:rPr>
          <w:lang w:val="fr-FR"/>
        </w:rPr>
        <w:t>veuillez vous</w:t>
      </w:r>
      <w:proofErr w:type="spellEnd"/>
      <w:r>
        <w:rPr>
          <w:lang w:val="fr-FR"/>
        </w:rPr>
        <w:t xml:space="preserve"> rendre sur</w:t>
      </w:r>
      <w:r w:rsidR="006C19CE" w:rsidRPr="002235C1">
        <w:rPr>
          <w:lang w:val="fr-FR"/>
        </w:rPr>
        <w:t xml:space="preserve"> </w:t>
      </w:r>
      <w:r w:rsidR="00387586">
        <w:fldChar w:fldCharType="begin"/>
      </w:r>
      <w:r w:rsidR="00387586" w:rsidRPr="00387586">
        <w:rPr>
          <w:lang w:val="fr-CH"/>
        </w:rPr>
        <w:instrText xml:space="preserve"> HYPERLINK "http://www.be.ch/vaccination-corona" </w:instrText>
      </w:r>
      <w:r w:rsidR="00387586">
        <w:fldChar w:fldCharType="separate"/>
      </w:r>
      <w:r w:rsidR="0090220D" w:rsidRPr="0090220D">
        <w:rPr>
          <w:rStyle w:val="Hyperlink"/>
          <w:lang w:val="fr-FR"/>
        </w:rPr>
        <w:t>www.be.ch/vaccination-corona</w:t>
      </w:r>
      <w:r w:rsidR="00387586">
        <w:rPr>
          <w:rStyle w:val="Hyperlink"/>
          <w:lang w:val="fr-FR"/>
        </w:rPr>
        <w:fldChar w:fldCharType="end"/>
      </w:r>
      <w:r w:rsidR="00E25DA0" w:rsidRPr="00E25DA0">
        <w:rPr>
          <w:lang w:val="fr-FR"/>
        </w:rPr>
        <w:t>.</w:t>
      </w:r>
    </w:p>
    <w:p w14:paraId="23638BD4" w14:textId="77777777" w:rsidR="006C19CE" w:rsidRPr="002235C1" w:rsidRDefault="006C19CE" w:rsidP="00D6449E">
      <w:pPr>
        <w:ind w:right="339"/>
        <w:jc w:val="both"/>
        <w:rPr>
          <w:lang w:val="fr-FR"/>
        </w:rPr>
      </w:pPr>
    </w:p>
    <w:p w14:paraId="5526157F" w14:textId="3A21A230" w:rsidR="00BB3B6A" w:rsidRPr="002235C1" w:rsidRDefault="00D877E9" w:rsidP="00D6449E">
      <w:pPr>
        <w:ind w:right="339"/>
        <w:jc w:val="both"/>
        <w:rPr>
          <w:lang w:val="fr-FR"/>
        </w:rPr>
      </w:pPr>
      <w:r w:rsidRPr="00E126A3">
        <w:rPr>
          <w:lang w:val="fr-FR"/>
        </w:rPr>
        <w:t xml:space="preserve">En vous remerciant d’avance de votre coopération, nous vous prions d’agréer, </w:t>
      </w:r>
      <w:r w:rsidR="00CA1C6A">
        <w:rPr>
          <w:lang w:val="fr-FR"/>
        </w:rPr>
        <w:t>chères apprenties, chers apprentis</w:t>
      </w:r>
      <w:r w:rsidRPr="00E126A3">
        <w:rPr>
          <w:lang w:val="fr-FR"/>
        </w:rPr>
        <w:t>, nos salutations les meilleures.</w:t>
      </w:r>
    </w:p>
    <w:p w14:paraId="31139CC1" w14:textId="77777777" w:rsidR="001B4FCD" w:rsidRPr="002235C1" w:rsidRDefault="001B4FCD" w:rsidP="007321E1">
      <w:pPr>
        <w:rPr>
          <w:lang w:val="fr-FR"/>
        </w:rPr>
      </w:pPr>
    </w:p>
    <w:p w14:paraId="58716D02" w14:textId="77777777" w:rsidR="001B4FCD" w:rsidRPr="002235C1" w:rsidRDefault="001B4FCD" w:rsidP="007321E1">
      <w:pPr>
        <w:rPr>
          <w:lang w:val="fr-FR"/>
        </w:rPr>
      </w:pPr>
    </w:p>
    <w:p w14:paraId="4199911A" w14:textId="24697FD1" w:rsidR="001F05C2" w:rsidRPr="002235C1" w:rsidRDefault="001F05C2" w:rsidP="001F05C2">
      <w:pPr>
        <w:rPr>
          <w:lang w:val="fr-FR"/>
        </w:rPr>
      </w:pPr>
    </w:p>
    <w:p w14:paraId="3B606C6F" w14:textId="77777777" w:rsidR="001F05C2" w:rsidRPr="002235C1" w:rsidRDefault="001F05C2" w:rsidP="001F05C2">
      <w:pPr>
        <w:rPr>
          <w:lang w:val="fr-FR"/>
        </w:rPr>
      </w:pPr>
    </w:p>
    <w:p w14:paraId="4077D4E9" w14:textId="77777777" w:rsidR="00596F9E" w:rsidRDefault="00974A59" w:rsidP="00596F9E">
      <w:pPr>
        <w:ind w:left="5103"/>
        <w:rPr>
          <w:lang w:val="fr-FR"/>
        </w:rPr>
      </w:pPr>
      <w:r w:rsidRPr="002235C1">
        <w:rPr>
          <w:lang w:val="fr-FR"/>
        </w:rPr>
        <w:tab/>
      </w:r>
      <w:r w:rsidR="00596F9E">
        <w:rPr>
          <w:lang w:val="fr-FR"/>
        </w:rPr>
        <w:t xml:space="preserve">Direction de la santé, des affaires sociales </w:t>
      </w:r>
    </w:p>
    <w:p w14:paraId="10ADE28A" w14:textId="23E5C308" w:rsidR="00596F9E" w:rsidRDefault="00596F9E" w:rsidP="00596F9E">
      <w:pPr>
        <w:ind w:left="5103"/>
        <w:rPr>
          <w:lang w:val="fr-FR"/>
        </w:rPr>
      </w:pPr>
      <w:proofErr w:type="gramStart"/>
      <w:r>
        <w:rPr>
          <w:lang w:val="fr-FR"/>
        </w:rPr>
        <w:t>et</w:t>
      </w:r>
      <w:proofErr w:type="gramEnd"/>
      <w:r>
        <w:rPr>
          <w:lang w:val="fr-FR"/>
        </w:rPr>
        <w:t xml:space="preserve"> de l’intégration</w:t>
      </w:r>
    </w:p>
    <w:p w14:paraId="67FAD02D" w14:textId="2BA2CAF7" w:rsidR="00650333" w:rsidRPr="00E126A3" w:rsidRDefault="00650333" w:rsidP="00596F9E">
      <w:pPr>
        <w:ind w:left="5103"/>
        <w:rPr>
          <w:lang w:val="fr-FR"/>
        </w:rPr>
      </w:pPr>
      <w:r w:rsidRPr="00E126A3">
        <w:rPr>
          <w:lang w:val="fr-FR"/>
        </w:rPr>
        <w:t>Etat-major spécial coronavirus</w:t>
      </w:r>
      <w:r w:rsidRPr="00E126A3">
        <w:rPr>
          <w:lang w:val="fr-FR"/>
        </w:rPr>
        <w:br/>
      </w:r>
      <w:r w:rsidRPr="00E126A3">
        <w:rPr>
          <w:lang w:val="fr-FR"/>
        </w:rPr>
        <w:br/>
        <w:t>Raphael Ben Nescher</w:t>
      </w:r>
    </w:p>
    <w:p w14:paraId="2AFD2171" w14:textId="1C114842" w:rsidR="007321E1" w:rsidRPr="002235C1" w:rsidRDefault="007321E1" w:rsidP="00650333">
      <w:pPr>
        <w:tabs>
          <w:tab w:val="left" w:pos="4962"/>
        </w:tabs>
        <w:rPr>
          <w:lang w:val="fr-FR"/>
        </w:rPr>
      </w:pPr>
    </w:p>
    <w:p w14:paraId="4BF8B182" w14:textId="77777777" w:rsidR="00A54693" w:rsidRPr="002235C1" w:rsidRDefault="00A54693" w:rsidP="00C51774">
      <w:pPr>
        <w:rPr>
          <w:lang w:val="fr-FR"/>
        </w:rPr>
      </w:pPr>
    </w:p>
    <w:p w14:paraId="1EBEB0AE" w14:textId="77777777" w:rsidR="00A54693" w:rsidRPr="002235C1" w:rsidRDefault="00A54693" w:rsidP="00C51774">
      <w:pPr>
        <w:rPr>
          <w:lang w:val="fr-FR"/>
        </w:rPr>
      </w:pPr>
    </w:p>
    <w:p w14:paraId="148CBEA2" w14:textId="77777777" w:rsidR="00A54693" w:rsidRPr="002235C1" w:rsidRDefault="00A54693" w:rsidP="00C51774">
      <w:pPr>
        <w:rPr>
          <w:lang w:val="fr-FR"/>
        </w:rPr>
      </w:pPr>
    </w:p>
    <w:p w14:paraId="7E0873E9" w14:textId="77777777" w:rsidR="008748B4" w:rsidRPr="002235C1" w:rsidRDefault="008748B4" w:rsidP="00C51774">
      <w:pPr>
        <w:rPr>
          <w:lang w:val="fr-FR"/>
        </w:rPr>
      </w:pPr>
    </w:p>
    <w:sectPr w:rsidR="008748B4" w:rsidRPr="002235C1" w:rsidSect="005C6EA3">
      <w:headerReference w:type="default" r:id="rId15"/>
      <w:footerReference w:type="default" r:id="rId16"/>
      <w:type w:val="continuous"/>
      <w:pgSz w:w="11906" w:h="16838" w:code="9"/>
      <w:pgMar w:top="1707" w:right="567" w:bottom="851" w:left="1361" w:header="482" w:footer="45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A9D31B7" w16cid:durableId="24D3E18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3A390" w14:textId="77777777" w:rsidR="00DE3E83" w:rsidRPr="005630A0" w:rsidRDefault="00DE3E83">
      <w:pPr>
        <w:spacing w:line="240" w:lineRule="auto"/>
      </w:pPr>
      <w:r w:rsidRPr="005630A0">
        <w:separator/>
      </w:r>
    </w:p>
  </w:endnote>
  <w:endnote w:type="continuationSeparator" w:id="0">
    <w:p w14:paraId="3683048A" w14:textId="77777777" w:rsidR="00DE3E83" w:rsidRPr="005630A0" w:rsidRDefault="00DE3E83">
      <w:pPr>
        <w:spacing w:line="240" w:lineRule="auto"/>
      </w:pPr>
      <w:r w:rsidRPr="005630A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A87AD" w14:textId="77777777" w:rsidR="0072055B" w:rsidRPr="005630A0" w:rsidRDefault="005C6EA3" w:rsidP="001A1570">
    <w:pPr>
      <w:pStyle w:val="Vorlagenbezeichnung"/>
    </w:pPr>
    <w:r w:rsidRPr="005630A0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A096251" wp14:editId="550DBCBA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9A738D" w14:textId="0602ADA3" w:rsidR="001A1570" w:rsidRPr="005C6148" w:rsidRDefault="005C6EA3" w:rsidP="001A1570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387586" w:rsidRPr="00387586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387586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7A096251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-1.6pt;margin-top:0;width:49.6pt;height:44.8pt;z-index:251659264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" filled="f" stroked="f" strokeweight=".5pt">
              <v:textbox inset="0,0,0,8mm">
                <w:txbxContent>
                  <w:p w14:paraId="189A738D" w14:textId="0602ADA3" w:rsidR="001A1570" w:rsidRPr="005C6148" w:rsidRDefault="005C6EA3" w:rsidP="001A1570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387586" w:rsidRPr="00387586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387586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23046" w14:textId="0CAD86D2" w:rsidR="00F11761" w:rsidRPr="002A7BEC" w:rsidRDefault="005C6EA3" w:rsidP="002A7BEC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9FD5F33" wp14:editId="683A1DE9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6E0FB1" w14:textId="25667F1E" w:rsidR="002A7BEC" w:rsidRPr="005C6148" w:rsidRDefault="005C6EA3" w:rsidP="002A7BEC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387586" w:rsidRPr="00387586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387586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59FD5F33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7" type="#_x0000_t202" style="position:absolute;margin-left:-1.6pt;margin-top:0;width:49.6pt;height:44.8pt;z-index:251661312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" filled="f" stroked="f" strokeweight=".5pt">
              <v:textbox inset="0,0,0,8mm">
                <w:txbxContent>
                  <w:p w14:paraId="216E0FB1" w14:textId="25667F1E" w:rsidR="002A7BEC" w:rsidRPr="005C6148" w:rsidRDefault="005C6EA3" w:rsidP="002A7BEC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387586" w:rsidRPr="00387586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387586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156921">
      <w:t>795502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7E1BE" w14:textId="77777777" w:rsidR="00DE3E83" w:rsidRPr="005630A0" w:rsidRDefault="00DE3E83">
      <w:pPr>
        <w:spacing w:line="240" w:lineRule="auto"/>
      </w:pPr>
      <w:r w:rsidRPr="005630A0">
        <w:separator/>
      </w:r>
    </w:p>
  </w:footnote>
  <w:footnote w:type="continuationSeparator" w:id="0">
    <w:p w14:paraId="27682E23" w14:textId="77777777" w:rsidR="00DE3E83" w:rsidRPr="005630A0" w:rsidRDefault="00DE3E83">
      <w:pPr>
        <w:spacing w:line="240" w:lineRule="auto"/>
      </w:pPr>
      <w:r w:rsidRPr="005630A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2F5AA" w14:textId="77777777" w:rsidR="0041733A" w:rsidRPr="005630A0" w:rsidRDefault="005C6EA3" w:rsidP="005C6EA3">
    <w:pPr>
      <w:pStyle w:val="Absender"/>
    </w:pPr>
    <w:r w:rsidRPr="005630A0">
      <w:rPr>
        <w:noProof/>
        <w:lang w:eastAsia="de-CH"/>
      </w:rPr>
      <w:drawing>
        <wp:anchor distT="0" distB="0" distL="114300" distR="114300" simplePos="0" relativeHeight="251665408" behindDoc="1" locked="1" layoutInCell="1" allowOverlap="1" wp14:anchorId="3CEDFFEE" wp14:editId="1180174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763395"/>
          <wp:effectExtent l="0" t="0" r="0" b="0"/>
          <wp:wrapNone/>
          <wp:docPr id="20" name="e16b42fa-2831-4f8b-829b-ae8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6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E73D85" w14:textId="77777777" w:rsidR="00522912" w:rsidRPr="005630A0" w:rsidRDefault="00387586" w:rsidP="005124EC">
    <w:pPr>
      <w:pStyle w:val="Absen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A8142B" w14:paraId="6DAF4B7B" w14:textId="77777777" w:rsidTr="0073242E">
      <w:tc>
        <w:tcPr>
          <w:tcW w:w="5100" w:type="dxa"/>
        </w:tcPr>
        <w:p w14:paraId="3A56D0F5" w14:textId="77777777" w:rsidR="0072055B" w:rsidRPr="00832D99" w:rsidRDefault="00387586" w:rsidP="00BA67D5">
          <w:pPr>
            <w:pStyle w:val="Kopfzeile"/>
          </w:pPr>
        </w:p>
      </w:tc>
      <w:tc>
        <w:tcPr>
          <w:tcW w:w="4878" w:type="dxa"/>
        </w:tcPr>
        <w:p w14:paraId="2F9B238B" w14:textId="77777777" w:rsidR="0072055B" w:rsidRPr="00832D99" w:rsidRDefault="00387586" w:rsidP="0072055B">
          <w:pPr>
            <w:pStyle w:val="Kopfzeile"/>
          </w:pPr>
        </w:p>
      </w:tc>
    </w:tr>
  </w:tbl>
  <w:p w14:paraId="78EFB287" w14:textId="77777777" w:rsidR="00DA6BED" w:rsidRPr="00F64BCA" w:rsidRDefault="005C6EA3" w:rsidP="00F64BCA">
    <w:r>
      <w:rPr>
        <w:noProof/>
        <w:lang w:eastAsia="de-CH"/>
      </w:rPr>
      <w:drawing>
        <wp:anchor distT="0" distB="0" distL="114300" distR="114300" simplePos="0" relativeHeight="251658240" behindDoc="1" locked="1" layoutInCell="1" hidden="1" allowOverlap="1" wp14:anchorId="0B0E1CCA" wp14:editId="37733678">
          <wp:simplePos x="0" y="0"/>
          <wp:positionH relativeFrom="column">
            <wp:posOffset>-797560</wp:posOffset>
          </wp:positionH>
          <wp:positionV relativeFrom="paragraph">
            <wp:posOffset>-409575</wp:posOffset>
          </wp:positionV>
          <wp:extent cx="728345" cy="490220"/>
          <wp:effectExtent l="0" t="0" r="0" b="5080"/>
          <wp:wrapNone/>
          <wp:docPr id="3" name="2fed84a1-368f-4382-aa2f-9dd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345" cy="490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3A7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A6C1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F634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9A59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6898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60D7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472B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5D7700A"/>
    <w:multiLevelType w:val="multilevel"/>
    <w:tmpl w:val="D1FC3B74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9" w15:restartNumberingAfterBreak="0">
    <w:nsid w:val="3CDB6CD0"/>
    <w:multiLevelType w:val="multilevel"/>
    <w:tmpl w:val="0DDC3340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0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</w:abstractNum>
  <w:abstractNum w:abstractNumId="11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B29000F"/>
    <w:multiLevelType w:val="hybridMultilevel"/>
    <w:tmpl w:val="B0B0EABE"/>
    <w:lvl w:ilvl="0" w:tplc="B65A4018">
      <w:start w:val="1"/>
      <w:numFmt w:val="bullet"/>
      <w:pStyle w:val="Enclosures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C5EA1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80AE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5CE3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00D1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20A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D4F7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E88B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ACF5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15" w15:restartNumberingAfterBreak="0">
    <w:nsid w:val="7F326723"/>
    <w:multiLevelType w:val="multilevel"/>
    <w:tmpl w:val="49EEC4F8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4"/>
  </w:num>
  <w:num w:numId="5">
    <w:abstractNumId w:val="9"/>
  </w:num>
  <w:num w:numId="6">
    <w:abstractNumId w:val="8"/>
  </w:num>
  <w:num w:numId="7">
    <w:abstractNumId w:val="15"/>
  </w:num>
  <w:num w:numId="8">
    <w:abstractNumId w:val="7"/>
  </w:num>
  <w:num w:numId="9">
    <w:abstractNumId w:val="10"/>
  </w:num>
  <w:num w:numId="10">
    <w:abstractNumId w:val="5"/>
  </w:num>
  <w:num w:numId="11">
    <w:abstractNumId w:val="4"/>
  </w:num>
  <w:num w:numId="12">
    <w:abstractNumId w:val="6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autoHyphenation/>
  <w:consecutiveHyphenLimit w:val="3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officeatwork" w:val="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0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4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5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0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4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TypeDefinition" w:val="Dokument"/>
    <w:docVar w:name="OawAttachedTemplate" w:val="20200826 ANTWORTSCHREIBEN ERWIN SOMMER AN HANS PULFER ZU SCH.DOCX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10.3 (4.10.3589)"/>
    <w:docVar w:name="OawCreatedWithProjectID" w:val="bkd"/>
    <w:docVar w:name="OawCreatedWithProjectVersion" w:val="25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Bookmark name=&quot;CustomField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Bookmark name=&quot;CustomField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Bookmark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CustomField.ShowDocument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DocumentName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&lt;/document&gt;_x000d_"/>
    <w:docVar w:name="OawDistributionEnabled" w:val="&lt;Profiles&gt;&lt;Distribution type=&quot;2&quot; UID=&quot;3&quot;/&gt;&lt;Distribution type=&quot;1&quot; UID=&quot;2006120514175878093883&quot;/&gt;&lt;Distribution type=&quot;3&quot; UID=&quot;2006120514401556040061&quot;/&gt;&lt;/Profiles&gt;_x000d_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CopyTo&quot; field=&quot;Doc.CopyTo&quot;/&gt;&lt;OawDocProperty name=&quot;Doc.Enclosures&quot; field=&quot;Doc.Enclosures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04112217333376588294" w:val="&lt;source&gt;&lt;Fields List=&quot;Enclosures|CopyTo|ShowDocumentName&quot;/&gt;&lt;profile type=&quot;default&quot; UID=&quot;&quot; sameAsDefault=&quot;0&quot;&gt;&lt;OawDocProperty name=&quot;CustomField.Enclosures&quot; field=&quot;Enclosures&quot;/&gt;&lt;OawDocProperty name=&quot;CustomField.CopyTo&quot; field=&quot;CopyTo&quot;/&gt;&lt;OawBookmark name=&quot;CustomFieldEnclosures&quot; field=&quot;Enclosures&quot;/&gt;&lt;OawBookmark name=&quot;CustomFieldCopyTo&quot; field=&quot;CopyTo&quot;/&gt;&lt;OawDocProperty name=&quot;CustomField.ShowDocumentName&quot; field=&quot;ShowDocumentNam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20081814275852689870&quot; PrimaryUID=&quot;ClientSuite&quot; Active=&quot;true&quot;&gt;&lt;Field Name=&quot;DeliveryOption&quot; Value=&quot;P.P. B-Post&quot;/&gt;&lt;Field Name=&quot;RecipientActive&quot; Value=&quot;-1&quot;/&gt;&lt;Field Name=&quot;Closing&quot; Value=&quot;Freundliche Grüsse&quot;/&gt;&lt;Field Name=&quot;Introduction&quot; Value=&quot;Sehr geehrter Herr Pulfer&quot;/&gt;&lt;Field Name=&quot;CompleteAddress&quot; Value=&quot;&quot;/&gt;&lt;Field Name=&quot;UID&quot; Value=&quot;2020081814275852689870&quot;/&gt;&lt;Field Name=&quot;MappingTableActive&quot; Value=&quot;-1&quot;/&gt;&lt;Field Name=&quot;EMail&quot; Value=&quot;&quot;/&gt;&lt;Field Name=&quot;FormattedFullAddress&quot; Value=&quot;&amp;lt;Text Style=&amp;quot;zOawDeliveryOption&amp;quot;&amp;gt;P.P. B-Post&amp;#xA;&amp;lt;/Text&amp;gt;&quot;/&gt;&lt;Field Name=&quot;IDName&quot; Value=&quot;&quot;/&gt;&lt;Field Name=&quot;DeliveryOption2&quot; Value=&quot;&quot;/&gt;&lt;/DocProp&gt;&lt;DocProp UID=&quot;2002122011014149059130932&quot; EntryUID=&quot;2019111314514056000164&quot; PrimaryUID=&quot;ClientSuite&quot; Active=&quot;true&quot;&gt;&lt;Field Name=&quot;UID&quot; Value=&quot;2019111314514056000164&quot;/&gt;&lt;Field Name=&quot;IDName&quot; Value=&quot;AKVB: Amt für Kindergarten, Volksschule und Beratung&quot;/&gt;&lt;Field Name=&quot;Amt&quot; Value=&quot;Amt für Kindergarten, Volksschule und Beratung&quot;/&gt;&lt;Field Name=&quot;Kurzname&quot; Value=&quot;AKVB&quot;/&gt;&lt;Field Name=&quot;AmtPPT&quot; Value=&quot;&quot;/&gt;&lt;Field Name=&quot;Direktion&quot; Value=&quot;Bildungs- und Kulturdirektion&quot;/&gt;&lt;Field Name=&quot;DirektionPPT&quot; Value=&quot;&quot;/&gt;&lt;Field Name=&quot;Address1&quot; Value=&quot;&quot;/&gt;&lt;Field Name=&quot;Address2&quot; Value=&quot;&quot;/&gt;&lt;Field Name=&quot;Address3&quot; Value=&quot;Sulgeneckstrasse 70&quot;/&gt;&lt;Field Name=&quot;Address4&quot; Value=&quot;&quot;/&gt;&lt;Field Name=&quot;Address5&quot; Value=&quot;3005 Bern&quot;/&gt;&lt;Field Name=&quot;AddressSingleLine&quot; Value=&quot;Bildungs- und Kulturdirektion, Sulgeneckstrasse 70, 3005 Bern&quot;/&gt;&lt;Field Name=&quot;City&quot; Value=&quot;Bern&quot;/&gt;&lt;Field Name=&quot;Phone&quot; Value=&quot;+41 31 633 84 51&quot;/&gt;&lt;Field Name=&quot;Fax&quot; Value=&quot;+41 31 633 83 55&quot;/&gt;&lt;Field Name=&quot;Email&quot; Value=&quot;akvb.bkd@be.ch&quot;/&gt;&lt;Field Name=&quot;Internet&quot; Value=&quot;www.bkd.be.ch&quot;/&gt;&lt;Field Name=&quot;Zusatz1&quot; Value=&quot;&quot;/&gt;&lt;Field Name=&quot;Zusatz2&quot; Value=&quot;&quot;/&gt;&lt;Field Name=&quot;WdA4LogoBlackWhitePortrait&quot; Value=&quot;%Logos%/Logo_Hoch.2100.490.emf&quot;/&gt;&lt;Field Name=&quot;WdA4LogoBlackWhiteLandscape&quot; Value=&quot;&quot;/&gt;&lt;Field Name=&quot;Logo2ndPagePortrait&quot; Value=&quot;&quot;/&gt;&lt;Field Name=&quot;Logo2ndPageLandscape&quot; Value=&quot;&quot;/&gt;&lt;Field Name=&quot;OlLogoSignature&quot; Value=&quot;&quot;/&gt;&lt;Field Name=&quot;SelectedUID&quot; Value=&quot;2004123010144120300001&quot;/&gt;&lt;/DocProp&gt;&lt;DocProp UID=&quot;2006040509495284662868&quot; EntryUID=&quot;3649249688113161711431061551783229231186&quot; PrimaryUID=&quot;ClientSuite&quot; Active=&quot;true&quot;&gt;&lt;Field Name=&quot;UID&quot; Value=&quot;3649249688113161711431061551783229231186&quot;/&gt;&lt;Field Name=&quot;IDName&quot; Value=&quot;Sommer Erwin, BKD-AKVB&quot;/&gt;&lt;Field Name=&quot;Name&quot; Value=&quot;Erwin Sommer&quot;/&gt;&lt;Field Name=&quot;DirectPhone&quot; Value=&quot;+41 31 633 84 82&quot;/&gt;&lt;Field Name=&quot;EMail&quot; Value=&quot;erwin.sommer@be.ch&quot;/&gt;&lt;Field Name=&quot;SelectedUID&quot; Value=&quot;2004123010144120300001&quot;/&gt;&lt;/DocProp&gt;&lt;DocProp UID=&quot;200212191811121321310321301031x&quot; EntryUID=&quot;3649249688113161711431061551783229231186&quot; PrimaryUID=&quot;ClientSuite&quot; Active=&quot;true&quot;&gt;&lt;Field Name=&quot;UID&quot; Value=&quot;3649249688113161711431061551783229231186&quot;/&gt;&lt;Field Name=&quot;IDName&quot; Value=&quot;Sommer Erwin, BKD-AKVB&quot;/&gt;&lt;Field Name=&quot;Name&quot; Value=&quot;Erwin Sommer&quot;/&gt;&lt;Field Name=&quot;DirectPhone&quot; Value=&quot;+41 31 633 84 82&quot;/&gt;&lt;Field Name=&quot;EMail&quot; Value=&quot;erwin.sommer@be.ch&quot;/&gt;&lt;Field Name=&quot;SelectedUID&quot; Value=&quot;2004123010144120300001&quot;/&gt;&lt;/DocProp&gt;&lt;DocProp UID=&quot;2002122010583847234010578&quot; EntryUID=&quot;3649249688113161711431061551783229231186&quot; PrimaryUID=&quot;ClientSuite&quot; Active=&quot;true&quot;&gt;&lt;Field Name=&quot;UID&quot; Value=&quot;3649249688113161711431061551783229231186&quot;/&gt;&lt;Field Name=&quot;IDName&quot; Value=&quot;Sommer Erwin, BKD-AKVB&quot;/&gt;&lt;Field Name=&quot;Name&quot; Value=&quot;Erwin Sommer&quot;/&gt;&lt;Field Name=&quot;DirectPhone&quot; Value=&quot;+41 31 633 84 82&quot;/&gt;&lt;Field Name=&quot;EMail&quot; Value=&quot;erwin.sommer@be.ch&quot;/&gt;&lt;Field Name=&quot;SelectedUID&quot; Value=&quot;2004123010144120300001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Name&quot; Value=&quot;&quot;/&gt;&lt;Field Name=&quot;DirectPhone&quot; Value=&quot;&quot;/&gt;&lt;Field Name=&quot;EMail&quot; Value=&quot;&quot;/&gt;&lt;Field Name=&quot;SelectedUID&quot; Value=&quot;2004123010144120300001&quot;/&gt;&lt;/DocProp&gt;&lt;DocProp UID=&quot;2004112217333376588294&quot; EntryUID=&quot;2004123010144120300001&quot; PrimaryUID=&quot;ClientSuite&quot; Active=&quot;true&quot;&gt;&lt;Field Name=&quot;UID&quot; Value=&quot;2004123010144120300001&quot;/&gt;&lt;Field Name=&quot;DocumentDate&quot; Value=&quot;25. August 2020&quot;/&gt;&lt;Field Name=&quot;Enclosures&quot; Value=&quot;&quot;/&gt;&lt;Field Name=&quot;CopyTo&quot; Value=&quot;Herrn Peter Hänni, Schulinspektor Bern-Mittelland, Kreis 5&quot;/&gt;&lt;Field Name=&quot;Referenz&quot; Value=&quot;&quot;/&gt;&lt;Field Name=&quot;IhreReferenz&quot; Value=&quot;&quot;/&gt;&lt;Field Name=&quot;Amt&quot; Value=&quot;0&quot;/&gt;&lt;Field Name=&quot;Abteilung&quot; Value=&quot;-1&quot;/&gt;&lt;Field Name=&quot;ShowDocumentName&quot; Value=&quot;&quot;/&gt;&lt;/DocProp&gt;&lt;DocProp UID=&quot;2009082513331568340343&quot; EntryUID=&quot;&quot; PrimaryUID=&quot;ClientSuite&quot; Active=&quot;true&quot;&gt;&lt;Field Name=&quot;UID&quot; Value=&quot;&quot;/&gt;&lt;Field Name=&quot;SelectedUID&quot; Value=&quot;2004123010144120300001&quot;/&gt;&lt;/DocProp&gt;&lt;DocProp UID=&quot;2010020409223900652065&quot; EntryUID=&quot;&quot; PrimaryUID=&quot;ClientSuite&quot; Active=&quot;true&quot;&gt;&lt;Field Name=&quot;UID&quot; Value=&quot;&quot;/&gt;&lt;Field Name=&quot;Dok_Titel&quot; Value=&quot;20200825 Antwortschreiben Erwin Sommer an Hans Pulfer zu schulischen Massnahmen zum Schutz der Kinder und Angehörigen in der Corona Krise (Schule Länggasse)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&quot; Value=&quot;&quot;/&gt;&lt;Field Name=&quot;Dok_EingangMMMM&quot; Value=&quot;&quot;/&gt;&lt;Field Name=&quot;Dok_AusgangMM&quot; Value=&quot;&quot;/&gt;&lt;Field Name=&quot;Dok_AusgangMMMM&quot; Value=&quot;&quot;/&gt;&lt;Field Name=&quot;Dok_DatumMM&quot; Value=&quot;18.08.2020&quot;/&gt;&lt;Field Name=&quot;Dok_DatumMMMM&quot; Value=&quot;18. August 2020&quot;/&gt;&lt;Field Name=&quot;G_BeginnMM&quot; Value=&quot;26.02.2020&quot;/&gt;&lt;Field Name=&quot;G_BeginnMMMM&quot; Value=&quot;26. Februar 2020&quot;/&gt;&lt;Field Name=&quot;G_Titel&quot; Value=&quot;2020 Coronavirus; Sammelgeschäft AKVB&quot;/&gt;&lt;Field Name=&quot;G_Bemerkung&quot; Value=&quot;&quot;/&gt;&lt;Field Name=&quot;G_Eigner&quot; Value=&quot;AKVB-SAD: Abteilung Kindergarten- und Schulaufsicht deutsch (Leitung)&quot;/&gt;&lt;Field Name=&quot;G_Laufnummer&quot; Value=&quot;2020.BKD.1588&quot;/&gt;&lt;Field Name=&quot;G_Signatur&quot; Value=&quot;2020.BKD.1588&quot;/&gt;&lt;Field Name=&quot;SelectedUID&quot; Value=&quot;2004123010144120300001&quot;/&gt;&lt;/DocProp&gt;&lt;DocProp UID=&quot;2020062411145703692913&quot; EntryUID=&quot;&quot; PrimaryUID=&quot;ClientSuite&quot; Active=&quot;true&quot;&gt;&lt;Field Name=&quot;UID&quot; Value=&quot;&quot;/&gt;&lt;Field Name=&quot;SelectedUID&quot; Value=&quot;2004123010144120300001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_x0009_&lt;Item Type=&quot;SubMenu&quot; IDName=&quot;TextStyles&quot;&gt;_x000d__x0009__x0009_&lt;Item Type=&quot;Button&quot; IDName=&quot;Normal&quot; Icon=&quot;3546&quot; Label=&quot;&amp;lt;translate&amp;gt;Style.Normal&amp;lt;/translate&amp;gt;&quot; Command=&quot;StyleApply&quot; Parameter=&quot;-1&quot;/&gt;_x000d__x0009__x0009_&lt;Item Type=&quot;Button&quot; IDName=&quot;NormalKeepTogether&quot; Icon=&quot;3546&quot; Label=&quot;&amp;lt;translate&amp;gt;Style.NormalKeepTogether&amp;lt;/translate&amp;gt;&quot; Command=&quot;StyleApply&quot; Parameter=&quot;NormalKeepTogether&quot;/&gt;_x000d__x0009__x0009_&lt;Item Type=&quot;Separator&quot;/&gt;_x000d__x0009__x0009_&lt;Item Type=&quot;Button&quot; IDName=&quot;SignatureLines&quot; Icon=&quot;3546&quot; Label=&quot;&amp;lt;translate&amp;gt;Style.SignatureLines&amp;lt;/translate&amp;gt;&quot; Command=&quot;StyleApply&quot; Parameter=&quot;SignatureLines&quot;/&gt;_x000d__x0009__x0009_&lt;Item Type=&quot;Button&quot; IDName=&quot;SignatureText&quot; Icon=&quot;3546&quot; Label=&quot;&amp;lt;translate&amp;gt;Style.SignatureText&amp;lt;/translate&amp;gt;&quot; Command=&quot;StyleApply&quot; Parameter=&quot;SignatureText&quot;/&gt;_x000d__x0009_&lt;/Item&gt;_x000d__x0009_&lt;Item Type=&quot;SubMenu&quot; IDName=&quot;CharacterStyles&quot;&gt;_x000d__x0009__x0009_&lt;Item Type=&quot;Button&quot; IDName=&quot;DefaultParagraphFont&quot;  Icon=&quot;3114&quot; Label=&quot;&amp;lt;translate&amp;gt;Style.DefaultParagraphFont&amp;lt;/translate&amp;gt;&quot; Command=&quot;StyleApply&quot; Parameter=&quot;-66&quot;/&gt;_x000d__x0009__x0009_&lt;Item Type=&quot;Button&quot; IDName=&quot;Emphasis&quot;  Icon=&quot;3114&quot; Label=&quot;&amp;lt;translate&amp;gt;Style.Emphasis&amp;lt;/translate&amp;gt;&quot; Command=&quot;StyleApply&quot; Parameter=&quot;-89&quot;/&gt;_x000d__x0009__x0009_&lt;Item Type=&quot;Button&quot; IDName=&quot;Italic&quot;  Icon=&quot;3114&quot; Label=&quot;&amp;lt;translate&amp;gt;Style.Italic&amp;lt;/translate&amp;gt;&quot; Command=&quot;StyleApply&quot; Parameter=&quot;Italic&quot;/&gt;_x000d__x0009_&lt;/Item&gt;_x000d__x0009_&lt;Item Type=&quot;SubMenu&quot; IDName=&quot;StructureStyles&quot;&gt;_x000d__x0009__x0009_&lt;Item Type=&quot;Button&quot; IDName=&quot;Subject&quot; Icon=&quot;3546&quot; Label=&quot;&amp;lt;translate&amp;gt;Style.Subject&amp;lt;/translate&amp;gt;&quot; Command=&quot;StyleApply&quot; Parameter=&quot;Subject&quot;/&gt;_x000d__x0009__x0009_&lt;Item Type=&quot;Separator&quot;/&gt;_x000d__x0009__x0009_&lt;Item Type=&quot;Button&quot; IDName=&quot;Heading1&quot; Icon=&quot;3546&quot; Label=&quot;&amp;lt;translate&amp;gt;Style.Heading1&amp;lt;/translate&amp;gt;&quot; Command=&quot;StyleApply&quot; Parameter=&quot;-2&quot;/&gt;_x000d__x0009__x0009_&lt;Item Type=&quot;Button&quot; IDName=&quot;Heading2&quot; Icon=&quot;3546&quot; Label=&quot;&amp;lt;translate&amp;gt;Style.Heading2&amp;lt;/translate&amp;gt;&quot; Command=&quot;StyleApply&quot; Parameter=&quot;-3&quot;/&gt;_x000d__x0009__x0009_&lt;Item Type=&quot;Button&quot; IDName=&quot;Heading3&quot; Icon=&quot;3546&quot; Label=&quot;&amp;lt;translate&amp;gt;Style.Heading3&amp;lt;/translate&amp;gt;&quot; Command=&quot;StyleApply&quot; Parameter=&quot;-4&quot;/&gt;_x000d__x0009__x0009_&lt;Item Type=&quot;Separator&quot;/&gt;_x000d__x0009__x0009_&lt;Item Type=&quot;Button&quot; IDName=&quot;Separator&quot; Icon=&quot;3546&quot; Label=&quot;&amp;lt;translate&amp;gt;Style.Separator&amp;lt;/translate&amp;gt;&quot; Command=&quot;StyleApply&quot; Parameter=&quot;Separator&quot;/&gt;_x000d__x0009_&lt;/Item&gt;_x000d__x0009_&lt;Item Type=&quot;SubMenu&quot; IDName=&quot;TopicStyles&quot;&gt;_x000d__x0009__x0009_&lt;Item Type=&quot;Button&quot; IDName=&quot;Topic300Line&quot; Icon=&quot;3546&quot; Label=&quot;&amp;lt;translate&amp;gt;Style.Topic300Line&amp;lt;/translate&amp;gt;&quot; Command=&quot;StyleApply&quot; Parameter=&quot;Topic300Line&quot;/&gt;_x000d__x0009__x0009_&lt;Item Type=&quot;Button&quot; IDName=&quot;Topic600Line&quot; Icon=&quot;3546&quot; Label=&quot;&amp;lt;translate&amp;gt;Style.Topic600Line&amp;lt;/translate&amp;gt;&quot; Command=&quot;StyleApply&quot; Parameter=&quot;Topic600Line&quot;/&gt;_x000d__x0009__x0009_&lt;Item Type=&quot;Button&quot; IDName=&quot;Topic900Line&quot; Icon=&quot;3546&quot; Label=&quot;&amp;lt;translate&amp;gt;Style.Topic900Line&amp;lt;/translate&amp;gt;&quot; Command=&quot;StyleApply&quot; Parameter=&quot;Topic900Line&quot;/&gt;_x000d__x0009_&lt;/Item&gt;_x000d__x0009_&lt;Item Type=&quot;SubMenu&quot; IDName=&quot;ListStyles&quot;&gt;_x000d__x0009__x0009_&lt;Item Type=&quot;Button&quot; IDName=&quot;ListWithSymbols&quot; Icon=&quot;3546&quot; Label=&quot;&amp;lt;translate&amp;gt;Style.ListWithSymbols&amp;lt;/translate&amp;gt;&quot; Command=&quot;StyleApply&quot; Parameter=&quot;ListWithSymbols&quot;/&gt;_x000d__x0009__x0009_&lt;Item Type=&quot;Button&quot; IDName=&quot;ListWithLetters&quot; Icon=&quot;3546&quot; Label=&quot;&amp;lt;translate&amp;gt;Style.ListWithLetters&amp;lt;/translate&amp;gt;&quot; Command=&quot;StyleApply&quot; Parameter=&quot;ListWithLetters&quot;/&gt;_x000d__x0009__x0009_&lt;Item Type=&quot;Button&quot; IDName=&quot;ListWithNumbers&quot; Icon=&quot;3546&quot; Label=&quot;&amp;lt;translate&amp;gt;Style.ListWithNumbers&amp;lt;/translate&amp;gt;&quot; Command=&quot;StyleApply&quot; Parameter=&quot;ListWithNumbers&quot;/&gt;_x000d__x0009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bkd"/>
    <w:docVar w:name="OawRecipients" w:val="&lt;Recipients&gt;&lt;Recipient PrimaryUID=&quot;ClientSuite&quot;&gt;&lt;DeliveryOption&gt;P.P. B-Post&lt;/DeliveryOption&gt;&lt;RecipientActive&gt;-1&lt;/RecipientActive&gt;&lt;Closing&gt;Freundliche Grüsse&lt;/Closing&gt;&lt;Introduction&gt;Sehr geehrter Herr Pulfer&lt;/Introduction&gt;&lt;CompleteAddress&gt;&lt;/CompleteAddress&gt;&lt;UID&gt;2020081814275852689870&lt;/UID&gt;&lt;MappingTableActive&gt;-1&lt;/MappingTableActive&gt;&lt;EMail&gt;&lt;/EMail&gt;&lt;FormattedFullAddress&gt;&amp;lt;Text Style=&quot;zOawDeliveryOption&quot;&amp;gt;P.P. B-Post_x000d_&amp;lt;/Text&amp;gt;&lt;/FormattedFullAddress&gt;&lt;IDName&gt;&lt;/IDName&gt;&lt;DeliveryOption2&gt;&lt;/DeliveryOption2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20062411145703692913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2|4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Template.Subject&amp;lt;/translate&amp;gt;&quot; Style=&quot;Brieftitel&quot;/&gt;_x000d_&lt;Bookmark Name=&quot;Text&quot; Label=&quot;&amp;lt;translate&amp;gt;SmartTemplate.Text&amp;lt;/translate&amp;gt;&quot;/&gt;_x000d_&lt;Bookmark Name=&quot;CustomFieldEnclosures&quot; Label=&quot;&amp;lt;translate&amp;gt;SmartTemplate.Enclosures&amp;lt;/translate&amp;gt;&quot; Style=&quot;Enclosures&quot;/&gt;_x000d_&lt;Bookmark Name=&quot;CustomFieldCopyTo&quot; Label=&quot;&amp;lt;translate&amp;gt;SmartTemplate.CopyTo&amp;lt;/translate&amp;gt;&quot; Style=&quot;CopyTo&quot;/&gt;_x000d_&lt;Bookmark Name=&quot;Zusatz&quot; Label=&quot;Zusatz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Brieftitel&quot;/&gt;_x000d_&lt;Bookmark Name=&quot;Text&quot; Label=&quot;&amp;lt;translate&amp;gt;SmartTemplate.Text&amp;lt;/translate&amp;gt;&quot;/&gt;_x000d_&lt;Bookmark Name=&quot;CustomFieldEnclosures&quot; Label=&quot;&amp;lt;translate&amp;gt;SmartTemplate.Enclosures&amp;lt;/translate&amp;gt;&quot; Style=&quot;Enclosures&quot;/&gt;_x000d_&lt;Bookmark Name=&quot;CustomFieldCopyTo&quot; Label=&quot;&amp;lt;translate&amp;gt;SmartTemplate.CopyTo&amp;lt;/translate&amp;gt;&quot; Style=&quot;CopyTo&quot;/&gt;_x000d_&lt;Bookmark Name=&quot;Zusatz&quot; Label=&quot;Zusatz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6b42fa-2831-4f8b-829b-ae8c&quot; IdName=&quot;LogoFirstPage&quot; IsSelected=&quot;False&quot; IsExpanded=&quot;True&quot;&gt;_x000d__x000a_      &lt;AlternativeText Title=&quot;&quot;&gt;&lt;/AlternativeText&gt;_x000d__x000a_      &lt;PageSetupSpecifics&gt;_x000d__x000a_        &lt;PageSetupSpecific IdName=&quot;LogoA4&quot; PaperSize=&quot;A4&quot; Orientation=&quot;Portrait&quot; IsSelected=&quot;true&quot;&gt;_x000d__x000a_          &lt;Source Value=&quot;[[MasterProperty('Organisation','WdA4LogoBlackWhit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'Organisation','WdA4LogoBlackWhitePortrait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WdA4LogoBlackWhit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WdA4LogoBlackWhit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fed84a1-368f-4382-aa2f-9dd1&quot; IdName=&quot;LogoFollowingPages&quot; IsSelected=&quot;False&quot; IsExpanded=&quot;True&quot;&gt;_x000d__x000a_      &lt;AlternativeText Title=&quot;&quot;&gt;&lt;/AlternativeText&gt;_x000d__x000a_      &lt;PageSetupSpecifics&gt;_x000d__x000a_        &lt;PageSetupSpecific IdName=&quot;LogoA4&quot; PaperSize=&quot;A4&quot; Orientation=&quot;Portrait&quot; IsSelected=&quot;false&quot;&gt;_x000d__x000a_          &lt;Source Value=&quot;[[MasterProperty('Organisation','Logo2ndPag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'Organisation','Logo2ndPagePortrait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Logo2ndPag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Logo2ndPag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47e2e3f-eb6f-47aa-a94d-b9a4&quot; IdName=&quot;Signature1&quot; IsSelected=&quot;False&quot; IsExpanded=&quot;True&quot;&gt;_x000d__x000a_      &lt;AlternativeText Title=&quot;&quot;&gt;&lt;/AlternativeText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mm&quot;&gt;-0.33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&gt;_x000d__x000a_              &lt;Source Value=&quot;[[MasterProperty('Signature1','Signature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1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1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fb145afa-19b9-4801-9c0a-90db&quot; IdName=&quot;Signature2&quot; IsSelected=&quot;False&quot; IsExpanded=&quot;True&quot;&gt;_x000d__x000a_      &lt;AlternativeText Title=&quot;&quot;&gt;&lt;/AlternativeText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5.75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&gt;_x000d__x000a_              &lt;Source Value=&quot;[[MasterProperty('Signature2','Signature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2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2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A8142B"/>
    <w:rsid w:val="00021F12"/>
    <w:rsid w:val="00065F69"/>
    <w:rsid w:val="000776BB"/>
    <w:rsid w:val="00097241"/>
    <w:rsid w:val="000A09B0"/>
    <w:rsid w:val="000A6272"/>
    <w:rsid w:val="000D4295"/>
    <w:rsid w:val="000E00A9"/>
    <w:rsid w:val="0014738E"/>
    <w:rsid w:val="00156921"/>
    <w:rsid w:val="00165B70"/>
    <w:rsid w:val="001B0184"/>
    <w:rsid w:val="001B4FCD"/>
    <w:rsid w:val="001C33E7"/>
    <w:rsid w:val="001D3784"/>
    <w:rsid w:val="001D4340"/>
    <w:rsid w:val="001F05C2"/>
    <w:rsid w:val="00215E24"/>
    <w:rsid w:val="002235C1"/>
    <w:rsid w:val="002451A3"/>
    <w:rsid w:val="00256485"/>
    <w:rsid w:val="00294BF3"/>
    <w:rsid w:val="002A53CD"/>
    <w:rsid w:val="002D055B"/>
    <w:rsid w:val="002E45DC"/>
    <w:rsid w:val="00313A1A"/>
    <w:rsid w:val="00326CF9"/>
    <w:rsid w:val="0034585C"/>
    <w:rsid w:val="00361D10"/>
    <w:rsid w:val="00387586"/>
    <w:rsid w:val="00387607"/>
    <w:rsid w:val="003A0CF3"/>
    <w:rsid w:val="003A2294"/>
    <w:rsid w:val="003A2D85"/>
    <w:rsid w:val="003D781A"/>
    <w:rsid w:val="003F7719"/>
    <w:rsid w:val="00420562"/>
    <w:rsid w:val="00433473"/>
    <w:rsid w:val="00442991"/>
    <w:rsid w:val="004508FA"/>
    <w:rsid w:val="00460998"/>
    <w:rsid w:val="00466140"/>
    <w:rsid w:val="004A6EBC"/>
    <w:rsid w:val="004B167B"/>
    <w:rsid w:val="00522552"/>
    <w:rsid w:val="0052277A"/>
    <w:rsid w:val="00527687"/>
    <w:rsid w:val="00531E2B"/>
    <w:rsid w:val="00532B2A"/>
    <w:rsid w:val="00552BB6"/>
    <w:rsid w:val="005607F7"/>
    <w:rsid w:val="00561BE2"/>
    <w:rsid w:val="005630A0"/>
    <w:rsid w:val="005807E4"/>
    <w:rsid w:val="005959C8"/>
    <w:rsid w:val="00596F9E"/>
    <w:rsid w:val="005C6EA3"/>
    <w:rsid w:val="00603382"/>
    <w:rsid w:val="00633BE6"/>
    <w:rsid w:val="00650333"/>
    <w:rsid w:val="006669D5"/>
    <w:rsid w:val="00674D07"/>
    <w:rsid w:val="006920D4"/>
    <w:rsid w:val="006927D7"/>
    <w:rsid w:val="006B20E3"/>
    <w:rsid w:val="006C19CE"/>
    <w:rsid w:val="006D434E"/>
    <w:rsid w:val="006D6306"/>
    <w:rsid w:val="006F23C7"/>
    <w:rsid w:val="007321E1"/>
    <w:rsid w:val="00733CD7"/>
    <w:rsid w:val="00745BCD"/>
    <w:rsid w:val="00754B3B"/>
    <w:rsid w:val="007821BD"/>
    <w:rsid w:val="00792D73"/>
    <w:rsid w:val="007D4B0B"/>
    <w:rsid w:val="007F7EF5"/>
    <w:rsid w:val="00833BE9"/>
    <w:rsid w:val="008343E3"/>
    <w:rsid w:val="00855A37"/>
    <w:rsid w:val="008748B4"/>
    <w:rsid w:val="0089390C"/>
    <w:rsid w:val="008B43B5"/>
    <w:rsid w:val="008C190C"/>
    <w:rsid w:val="008F5CA7"/>
    <w:rsid w:val="0090220D"/>
    <w:rsid w:val="0091310C"/>
    <w:rsid w:val="0094212A"/>
    <w:rsid w:val="00974A59"/>
    <w:rsid w:val="00983549"/>
    <w:rsid w:val="009C4B21"/>
    <w:rsid w:val="00A54693"/>
    <w:rsid w:val="00A567BF"/>
    <w:rsid w:val="00A65C09"/>
    <w:rsid w:val="00A7620E"/>
    <w:rsid w:val="00A8142B"/>
    <w:rsid w:val="00A82365"/>
    <w:rsid w:val="00B0540B"/>
    <w:rsid w:val="00B069C4"/>
    <w:rsid w:val="00BA0D8E"/>
    <w:rsid w:val="00BA4BD0"/>
    <w:rsid w:val="00BB3B6A"/>
    <w:rsid w:val="00BF62CE"/>
    <w:rsid w:val="00C13C34"/>
    <w:rsid w:val="00C329DB"/>
    <w:rsid w:val="00C33C61"/>
    <w:rsid w:val="00C344F1"/>
    <w:rsid w:val="00C92D3B"/>
    <w:rsid w:val="00C93132"/>
    <w:rsid w:val="00CA1C6A"/>
    <w:rsid w:val="00CA63D8"/>
    <w:rsid w:val="00CA75C8"/>
    <w:rsid w:val="00CD0BB5"/>
    <w:rsid w:val="00CD18DD"/>
    <w:rsid w:val="00CD31C1"/>
    <w:rsid w:val="00CE64C2"/>
    <w:rsid w:val="00CF217C"/>
    <w:rsid w:val="00D04E19"/>
    <w:rsid w:val="00D163AC"/>
    <w:rsid w:val="00D17BE4"/>
    <w:rsid w:val="00D24656"/>
    <w:rsid w:val="00D303F4"/>
    <w:rsid w:val="00D50CD2"/>
    <w:rsid w:val="00D6449E"/>
    <w:rsid w:val="00D740DE"/>
    <w:rsid w:val="00D877E9"/>
    <w:rsid w:val="00D97798"/>
    <w:rsid w:val="00DE3E83"/>
    <w:rsid w:val="00DE6BC3"/>
    <w:rsid w:val="00E25DA0"/>
    <w:rsid w:val="00E44856"/>
    <w:rsid w:val="00E52A4D"/>
    <w:rsid w:val="00E552E3"/>
    <w:rsid w:val="00E6008E"/>
    <w:rsid w:val="00E75DF1"/>
    <w:rsid w:val="00E7738A"/>
    <w:rsid w:val="00EA0413"/>
    <w:rsid w:val="00EA468E"/>
    <w:rsid w:val="00EC3956"/>
    <w:rsid w:val="00F130AF"/>
    <w:rsid w:val="00F52E9E"/>
    <w:rsid w:val="00F90944"/>
    <w:rsid w:val="00FA570C"/>
    <w:rsid w:val="00FA6F4F"/>
    <w:rsid w:val="00FE510B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43BEF806"/>
  <w15:docId w15:val="{53721EC5-E574-4360-8690-62FB13E7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2" w:qFormat="1"/>
    <w:lsdException w:name="Salutation" w:semiHidden="1" w:unhideWhenUsed="1"/>
    <w:lsdException w:name="Date" w:semiHidden="1" w:uiPriority="15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75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0452B"/>
    <w:pPr>
      <w:spacing w:line="270" w:lineRule="atLeast"/>
    </w:pPr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452B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0452B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0452B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rsid w:val="00E0452B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rsid w:val="00E0452B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rsid w:val="00E0452B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rsid w:val="00E0452B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rsid w:val="00E0452B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rsid w:val="00E0452B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0452B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79"/>
    <w:rsid w:val="00E0452B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rsid w:val="00E0452B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paragraph" w:styleId="Verzeichnis1">
    <w:name w:val="toc 1"/>
    <w:basedOn w:val="Standard"/>
    <w:next w:val="Standard"/>
    <w:autoRedefine/>
    <w:uiPriority w:val="39"/>
    <w:rsid w:val="00E0452B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rsid w:val="00E0452B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rsid w:val="00E0452B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character" w:styleId="Hyperlink">
    <w:name w:val="Hyperlink"/>
    <w:basedOn w:val="Absatz-Standardschriftart"/>
    <w:uiPriority w:val="99"/>
    <w:rsid w:val="00E0452B"/>
    <w:rPr>
      <w:color w:val="auto"/>
      <w:u w:val="single" w:color="EEECE1"/>
      <w:lang w:val="de-CH"/>
    </w:rPr>
  </w:style>
  <w:style w:type="paragraph" w:styleId="Sprechblasentext">
    <w:name w:val="Balloon Text"/>
    <w:basedOn w:val="Standard"/>
    <w:link w:val="SprechblasentextZchn"/>
    <w:uiPriority w:val="99"/>
    <w:unhideWhenUsed/>
    <w:rsid w:val="00E0452B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E0452B"/>
    <w:pPr>
      <w:spacing w:before="140" w:after="270" w:line="240" w:lineRule="auto"/>
    </w:pPr>
    <w:rPr>
      <w:iCs/>
      <w:sz w:val="17"/>
      <w:szCs w:val="18"/>
    </w:rPr>
  </w:style>
  <w:style w:type="character" w:styleId="Kommentarzeichen">
    <w:name w:val="annotation reference"/>
    <w:basedOn w:val="Absatz-Standardschriftart"/>
    <w:rsid w:val="00E0452B"/>
    <w:rPr>
      <w:sz w:val="14"/>
      <w:szCs w:val="16"/>
      <w:lang w:val="de-CH"/>
    </w:rPr>
  </w:style>
  <w:style w:type="paragraph" w:styleId="Kommentartext">
    <w:name w:val="annotation text"/>
    <w:basedOn w:val="Standard"/>
    <w:link w:val="KommentartextZchn"/>
    <w:rsid w:val="00E0452B"/>
    <w:rPr>
      <w:sz w:val="14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E0452B"/>
    <w:rPr>
      <w:b/>
      <w:bCs w:val="0"/>
    </w:rPr>
  </w:style>
  <w:style w:type="paragraph" w:styleId="Dokumentstruktur">
    <w:name w:val="Document Map"/>
    <w:basedOn w:val="Standard"/>
    <w:link w:val="DokumentstrukturZchn"/>
    <w:rsid w:val="00E0452B"/>
    <w:rPr>
      <w:rFonts w:cs="Tahoma"/>
      <w:szCs w:val="20"/>
    </w:rPr>
  </w:style>
  <w:style w:type="character" w:styleId="Endnotenzeichen">
    <w:name w:val="endnote reference"/>
    <w:basedOn w:val="Absatz-Standardschriftart"/>
    <w:uiPriority w:val="99"/>
    <w:unhideWhenUsed/>
    <w:rsid w:val="00E0452B"/>
    <w:rPr>
      <w:vertAlign w:val="superscript"/>
      <w:lang w:val="de-CH"/>
    </w:rPr>
  </w:style>
  <w:style w:type="paragraph" w:styleId="Endnotentext">
    <w:name w:val="endnote text"/>
    <w:basedOn w:val="Funotentext"/>
    <w:link w:val="EndnotentextZchn"/>
    <w:uiPriority w:val="99"/>
    <w:unhideWhenUsed/>
    <w:rsid w:val="00E0452B"/>
  </w:style>
  <w:style w:type="character" w:styleId="Funotenzeichen">
    <w:name w:val="footnote reference"/>
    <w:basedOn w:val="Absatz-Standardschriftart"/>
    <w:uiPriority w:val="99"/>
    <w:unhideWhenUsed/>
    <w:rsid w:val="00E0452B"/>
    <w:rPr>
      <w:vertAlign w:val="superscript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E0452B"/>
    <w:pPr>
      <w:spacing w:line="162" w:lineRule="atLeast"/>
    </w:pPr>
    <w:rPr>
      <w:sz w:val="13"/>
      <w:szCs w:val="20"/>
    </w:rPr>
  </w:style>
  <w:style w:type="paragraph" w:styleId="Index1">
    <w:name w:val="index 1"/>
    <w:basedOn w:val="Standard"/>
    <w:next w:val="Standard"/>
    <w:autoRedefine/>
    <w:rsid w:val="00E0452B"/>
    <w:pPr>
      <w:ind w:left="284" w:hanging="284"/>
    </w:pPr>
  </w:style>
  <w:style w:type="paragraph" w:styleId="Index2">
    <w:name w:val="index 2"/>
    <w:basedOn w:val="Standard"/>
    <w:next w:val="Standard"/>
    <w:autoRedefine/>
    <w:rsid w:val="00E0452B"/>
    <w:pPr>
      <w:ind w:left="568" w:hanging="284"/>
    </w:pPr>
  </w:style>
  <w:style w:type="paragraph" w:styleId="Index3">
    <w:name w:val="index 3"/>
    <w:basedOn w:val="Standard"/>
    <w:next w:val="Standard"/>
    <w:autoRedefine/>
    <w:rsid w:val="00E0452B"/>
    <w:pPr>
      <w:ind w:left="851" w:hanging="284"/>
    </w:pPr>
  </w:style>
  <w:style w:type="paragraph" w:styleId="Index4">
    <w:name w:val="index 4"/>
    <w:basedOn w:val="Standard"/>
    <w:next w:val="Standard"/>
    <w:autoRedefine/>
    <w:rsid w:val="00E0452B"/>
    <w:pPr>
      <w:ind w:left="1135" w:hanging="284"/>
    </w:pPr>
  </w:style>
  <w:style w:type="paragraph" w:styleId="Index5">
    <w:name w:val="index 5"/>
    <w:basedOn w:val="Standard"/>
    <w:next w:val="Standard"/>
    <w:autoRedefine/>
    <w:rsid w:val="00E0452B"/>
    <w:pPr>
      <w:ind w:left="1418" w:hanging="284"/>
    </w:pPr>
  </w:style>
  <w:style w:type="paragraph" w:styleId="Index6">
    <w:name w:val="index 6"/>
    <w:basedOn w:val="Standard"/>
    <w:next w:val="Standard"/>
    <w:autoRedefine/>
    <w:rsid w:val="00E0452B"/>
    <w:pPr>
      <w:ind w:left="1702" w:hanging="284"/>
    </w:pPr>
  </w:style>
  <w:style w:type="paragraph" w:styleId="Index7">
    <w:name w:val="index 7"/>
    <w:basedOn w:val="Standard"/>
    <w:next w:val="Standard"/>
    <w:autoRedefine/>
    <w:rsid w:val="00E0452B"/>
    <w:pPr>
      <w:ind w:left="1985" w:hanging="284"/>
    </w:pPr>
  </w:style>
  <w:style w:type="paragraph" w:styleId="Index8">
    <w:name w:val="index 8"/>
    <w:basedOn w:val="Standard"/>
    <w:next w:val="Standard"/>
    <w:autoRedefine/>
    <w:rsid w:val="00E0452B"/>
    <w:pPr>
      <w:ind w:left="2269" w:hanging="284"/>
    </w:pPr>
  </w:style>
  <w:style w:type="paragraph" w:styleId="Index9">
    <w:name w:val="index 9"/>
    <w:basedOn w:val="Standard"/>
    <w:next w:val="Standard"/>
    <w:autoRedefine/>
    <w:rsid w:val="00E0452B"/>
    <w:pPr>
      <w:ind w:left="2552" w:hanging="284"/>
    </w:pPr>
  </w:style>
  <w:style w:type="paragraph" w:styleId="Indexberschrift">
    <w:name w:val="index heading"/>
    <w:basedOn w:val="Standard"/>
    <w:next w:val="Index1"/>
    <w:rsid w:val="00E0452B"/>
    <w:pPr>
      <w:keepNext/>
      <w:keepLines/>
    </w:pPr>
    <w:rPr>
      <w:rFonts w:cs="Arial"/>
      <w:b/>
      <w:bCs w:val="0"/>
    </w:rPr>
  </w:style>
  <w:style w:type="paragraph" w:styleId="Makrotext">
    <w:name w:val="macro"/>
    <w:link w:val="MakrotextZchn"/>
    <w:rsid w:val="00E0452B"/>
    <w:rPr>
      <w:rFonts w:ascii="Verdana" w:hAnsi="Verdana" w:cs="Courier New"/>
      <w:sz w:val="22"/>
      <w:lang w:val="de-CH" w:eastAsia="de-CH"/>
    </w:rPr>
  </w:style>
  <w:style w:type="paragraph" w:styleId="Rechtsgrundlagenverzeichnis">
    <w:name w:val="table of authorities"/>
    <w:basedOn w:val="Standard"/>
    <w:next w:val="Standard"/>
    <w:rsid w:val="00E0452B"/>
    <w:pPr>
      <w:ind w:left="284" w:hanging="284"/>
    </w:pPr>
  </w:style>
  <w:style w:type="paragraph" w:styleId="Abbildungsverzeichnis">
    <w:name w:val="table of figures"/>
    <w:basedOn w:val="Standard"/>
    <w:next w:val="Standard"/>
    <w:uiPriority w:val="40"/>
    <w:rsid w:val="00E0452B"/>
    <w:pPr>
      <w:tabs>
        <w:tab w:val="right" w:pos="7371"/>
      </w:tabs>
      <w:spacing w:after="110" w:line="215" w:lineRule="atLeast"/>
    </w:pPr>
    <w:rPr>
      <w:sz w:val="17"/>
    </w:rPr>
  </w:style>
  <w:style w:type="paragraph" w:styleId="RGV-berschrift">
    <w:name w:val="toa heading"/>
    <w:basedOn w:val="Standard"/>
    <w:next w:val="Standard"/>
    <w:rsid w:val="00E0452B"/>
    <w:pPr>
      <w:keepNext/>
      <w:keepLines/>
    </w:pPr>
    <w:rPr>
      <w:rFonts w:cs="Arial"/>
      <w:b/>
      <w:bCs w:val="0"/>
    </w:rPr>
  </w:style>
  <w:style w:type="paragraph" w:styleId="Verzeichnis4">
    <w:name w:val="toc 4"/>
    <w:basedOn w:val="Standard"/>
    <w:next w:val="Standard"/>
    <w:autoRedefine/>
    <w:uiPriority w:val="39"/>
    <w:rsid w:val="00E0452B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rsid w:val="00E0452B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rsid w:val="00E0452B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rsid w:val="00E0452B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rsid w:val="00E0452B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rsid w:val="00E0452B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itel">
    <w:name w:val="Title"/>
    <w:aliases w:val="Titel/Titre"/>
    <w:basedOn w:val="Standard"/>
    <w:link w:val="TitelZchn"/>
    <w:uiPriority w:val="11"/>
    <w:qFormat/>
    <w:rsid w:val="00E0452B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E0452B"/>
    <w:pPr>
      <w:numPr>
        <w:ilvl w:val="1"/>
      </w:numPr>
      <w:spacing w:line="240" w:lineRule="auto"/>
    </w:pPr>
    <w:rPr>
      <w:rFonts w:eastAsiaTheme="minorEastAsia"/>
      <w:color w:val="EEECE1" w:themeColor="background2"/>
      <w:sz w:val="44"/>
      <w:szCs w:val="44"/>
    </w:rPr>
  </w:style>
  <w:style w:type="paragraph" w:customStyle="1" w:styleId="TextTogether">
    <w:name w:val="TextTogether"/>
    <w:basedOn w:val="Standard"/>
    <w:rsid w:val="00E0452B"/>
    <w:pPr>
      <w:keepNext/>
      <w:keepLines/>
    </w:pPr>
  </w:style>
  <w:style w:type="character" w:styleId="Fett">
    <w:name w:val="Strong"/>
    <w:basedOn w:val="Absatz-Standardschriftart"/>
    <w:qFormat/>
    <w:rsid w:val="00E0452B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Absatz-Standardschriftart"/>
    <w:rsid w:val="00E0452B"/>
    <w:rPr>
      <w:sz w:val="14"/>
      <w:lang w:val="de-CH"/>
    </w:rPr>
  </w:style>
  <w:style w:type="paragraph" w:customStyle="1" w:styleId="Introduction">
    <w:name w:val="Introduction"/>
    <w:basedOn w:val="Standard"/>
    <w:next w:val="Standard"/>
    <w:rsid w:val="00E0452B"/>
    <w:pPr>
      <w:keepNext/>
      <w:keepLines/>
    </w:pPr>
  </w:style>
  <w:style w:type="paragraph" w:styleId="Gruformel">
    <w:name w:val="Closing"/>
    <w:basedOn w:val="Standard"/>
    <w:link w:val="GruformelZchn"/>
    <w:rsid w:val="00E0452B"/>
    <w:pPr>
      <w:keepNext/>
      <w:keepLines/>
    </w:pPr>
  </w:style>
  <w:style w:type="paragraph" w:customStyle="1" w:styleId="Separator">
    <w:name w:val="Separator"/>
    <w:basedOn w:val="Standard"/>
    <w:next w:val="Standard"/>
    <w:rsid w:val="00E0452B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E0452B"/>
    <w:pPr>
      <w:keepLines/>
      <w:ind w:left="1701" w:hanging="1701"/>
    </w:pPr>
  </w:style>
  <w:style w:type="paragraph" w:customStyle="1" w:styleId="Topic600">
    <w:name w:val="Topic600"/>
    <w:basedOn w:val="Standard"/>
    <w:rsid w:val="00E0452B"/>
    <w:pPr>
      <w:keepLines/>
      <w:ind w:left="3402" w:hanging="3402"/>
    </w:pPr>
  </w:style>
  <w:style w:type="paragraph" w:customStyle="1" w:styleId="Topic900">
    <w:name w:val="Topic900"/>
    <w:basedOn w:val="Standard"/>
    <w:rsid w:val="00E0452B"/>
    <w:pPr>
      <w:keepLines/>
      <w:ind w:left="5103" w:hanging="5103"/>
    </w:pPr>
  </w:style>
  <w:style w:type="paragraph" w:customStyle="1" w:styleId="Topic075">
    <w:name w:val="Topic075"/>
    <w:basedOn w:val="Standard"/>
    <w:rsid w:val="00E0452B"/>
    <w:pPr>
      <w:keepLines/>
      <w:ind w:left="425" w:hanging="425"/>
    </w:pPr>
  </w:style>
  <w:style w:type="paragraph" w:styleId="Unterschrift">
    <w:name w:val="Signature"/>
    <w:basedOn w:val="Standard"/>
    <w:link w:val="UnterschriftZchn"/>
    <w:rsid w:val="00E0452B"/>
    <w:pPr>
      <w:keepNext/>
      <w:keepLines/>
    </w:pPr>
  </w:style>
  <w:style w:type="character" w:styleId="Hervorhebung">
    <w:name w:val="Emphasis"/>
    <w:basedOn w:val="Absatz-Standardschriftart"/>
    <w:qFormat/>
    <w:rsid w:val="00E0452B"/>
    <w:rPr>
      <w:b/>
      <w:iCs/>
      <w:lang w:val="de-CH"/>
    </w:rPr>
  </w:style>
  <w:style w:type="character" w:styleId="BesuchterLink">
    <w:name w:val="FollowedHyperlink"/>
    <w:basedOn w:val="Hyperlink"/>
    <w:uiPriority w:val="75"/>
    <w:rsid w:val="00E0452B"/>
    <w:rPr>
      <w:color w:val="auto"/>
      <w:u w:val="single" w:color="EEECE1"/>
      <w:lang w:val="de-CH"/>
    </w:rPr>
  </w:style>
  <w:style w:type="paragraph" w:customStyle="1" w:styleId="Enclosures">
    <w:name w:val="Enclosures"/>
    <w:basedOn w:val="Standard"/>
    <w:rsid w:val="0062799A"/>
    <w:pPr>
      <w:numPr>
        <w:numId w:val="3"/>
      </w:numPr>
      <w:ind w:left="284" w:hanging="284"/>
    </w:pPr>
    <w:rPr>
      <w:lang w:val="en-US"/>
    </w:rPr>
  </w:style>
  <w:style w:type="paragraph" w:customStyle="1" w:styleId="PositionItem">
    <w:name w:val="PositionItem"/>
    <w:basedOn w:val="Standard"/>
    <w:rsid w:val="00E0452B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E0452B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E0452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E0452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E0452B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E0452B"/>
    <w:rPr>
      <w:b/>
    </w:rPr>
  </w:style>
  <w:style w:type="paragraph" w:customStyle="1" w:styleId="zOawDeliveryOption2">
    <w:name w:val="zOawDeliveryOption2"/>
    <w:basedOn w:val="Standard"/>
    <w:rsid w:val="00E0452B"/>
    <w:rPr>
      <w:b/>
    </w:rPr>
  </w:style>
  <w:style w:type="paragraph" w:customStyle="1" w:styleId="zOawRecipient">
    <w:name w:val="zOawRecipient"/>
    <w:basedOn w:val="Standard"/>
    <w:rsid w:val="00E0452B"/>
    <w:pPr>
      <w:spacing w:line="270" w:lineRule="exact"/>
    </w:pPr>
  </w:style>
  <w:style w:type="paragraph" w:customStyle="1" w:styleId="ListWithNumbers">
    <w:name w:val="ListWithNumbers"/>
    <w:basedOn w:val="Standard"/>
    <w:rsid w:val="00E0452B"/>
    <w:pPr>
      <w:numPr>
        <w:numId w:val="6"/>
      </w:numPr>
    </w:pPr>
  </w:style>
  <w:style w:type="paragraph" w:customStyle="1" w:styleId="ListWithSymbols">
    <w:name w:val="ListWithSymbols"/>
    <w:basedOn w:val="Standard"/>
    <w:rsid w:val="00E0452B"/>
    <w:pPr>
      <w:numPr>
        <w:numId w:val="7"/>
      </w:numPr>
    </w:pPr>
  </w:style>
  <w:style w:type="paragraph" w:customStyle="1" w:styleId="ListWithLetters">
    <w:name w:val="ListWithLetters"/>
    <w:basedOn w:val="Standard"/>
    <w:rsid w:val="00E0452B"/>
    <w:pPr>
      <w:numPr>
        <w:numId w:val="5"/>
      </w:numPr>
    </w:pPr>
  </w:style>
  <w:style w:type="paragraph" w:customStyle="1" w:styleId="DocumentType">
    <w:name w:val="DocumentType"/>
    <w:basedOn w:val="Standard"/>
    <w:rsid w:val="00E0452B"/>
    <w:rPr>
      <w:b/>
    </w:rPr>
  </w:style>
  <w:style w:type="paragraph" w:customStyle="1" w:styleId="OutputprofileTitle">
    <w:name w:val="OutputprofileTitle"/>
    <w:basedOn w:val="Standard"/>
    <w:next w:val="OutputprofileText"/>
    <w:rsid w:val="00E0452B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E0452B"/>
    <w:pPr>
      <w:keepLines/>
    </w:pPr>
    <w:rPr>
      <w:sz w:val="14"/>
    </w:rPr>
  </w:style>
  <w:style w:type="paragraph" w:styleId="Blocktext">
    <w:name w:val="Block Text"/>
    <w:basedOn w:val="Standard"/>
    <w:rsid w:val="00E0452B"/>
  </w:style>
  <w:style w:type="paragraph" w:styleId="Textkrper">
    <w:name w:val="Body Text"/>
    <w:basedOn w:val="Standard"/>
    <w:link w:val="TextkrperZchn"/>
    <w:uiPriority w:val="1"/>
    <w:qFormat/>
    <w:rsid w:val="00E0452B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paragraph" w:styleId="Textkrper2">
    <w:name w:val="Body Text 2"/>
    <w:basedOn w:val="Standard"/>
    <w:link w:val="Textkrper2Zchn"/>
    <w:rsid w:val="00E0452B"/>
  </w:style>
  <w:style w:type="paragraph" w:styleId="Textkrper3">
    <w:name w:val="Body Text 3"/>
    <w:basedOn w:val="Standard"/>
    <w:link w:val="Textkrper3Zchn"/>
    <w:rsid w:val="00E0452B"/>
    <w:rPr>
      <w:szCs w:val="16"/>
    </w:rPr>
  </w:style>
  <w:style w:type="paragraph" w:styleId="Textkrper-Erstzeileneinzug">
    <w:name w:val="Body Text First Indent"/>
    <w:basedOn w:val="Textkrper"/>
    <w:link w:val="Textkrper-ErstzeileneinzugZchn"/>
    <w:rsid w:val="00E0452B"/>
  </w:style>
  <w:style w:type="paragraph" w:styleId="Textkrper-Zeileneinzug">
    <w:name w:val="Body Text Indent"/>
    <w:basedOn w:val="Standard"/>
    <w:link w:val="Textkrper-ZeileneinzugZchn"/>
    <w:rsid w:val="00E0452B"/>
  </w:style>
  <w:style w:type="paragraph" w:styleId="Textkrper-Erstzeileneinzug2">
    <w:name w:val="Body Text First Indent 2"/>
    <w:basedOn w:val="Textkrper-Zeileneinzug"/>
    <w:link w:val="Textkrper-Erstzeileneinzug2Zchn"/>
    <w:rsid w:val="00E0452B"/>
  </w:style>
  <w:style w:type="paragraph" w:styleId="Textkrper-Einzug2">
    <w:name w:val="Body Text Indent 2"/>
    <w:basedOn w:val="Standard"/>
    <w:link w:val="Textkrper-Einzug2Zchn"/>
    <w:rsid w:val="00E0452B"/>
  </w:style>
  <w:style w:type="paragraph" w:styleId="Textkrper-Einzug3">
    <w:name w:val="Body Text Indent 3"/>
    <w:basedOn w:val="Standard"/>
    <w:link w:val="Textkrper-Einzug3Zchn"/>
    <w:rsid w:val="00E0452B"/>
    <w:rPr>
      <w:szCs w:val="16"/>
    </w:rPr>
  </w:style>
  <w:style w:type="paragraph" w:styleId="Umschlagadresse">
    <w:name w:val="envelope address"/>
    <w:basedOn w:val="Standard"/>
    <w:rsid w:val="00E0452B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E0452B"/>
    <w:rPr>
      <w:rFonts w:cs="Arial"/>
      <w:szCs w:val="20"/>
    </w:rPr>
  </w:style>
  <w:style w:type="paragraph" w:styleId="HTMLAdresse">
    <w:name w:val="HTML Address"/>
    <w:basedOn w:val="Standard"/>
    <w:link w:val="HTMLAdresseZchn"/>
    <w:rsid w:val="00E0452B"/>
    <w:rPr>
      <w:iCs/>
    </w:rPr>
  </w:style>
  <w:style w:type="character" w:styleId="HTMLZitat">
    <w:name w:val="HTML Cite"/>
    <w:basedOn w:val="Absatz-Standardschriftart"/>
    <w:rsid w:val="00E0452B"/>
    <w:rPr>
      <w:iCs/>
      <w:lang w:val="de-CH"/>
    </w:rPr>
  </w:style>
  <w:style w:type="character" w:styleId="HTMLCode">
    <w:name w:val="HTML Code"/>
    <w:basedOn w:val="Absatz-Standardschriftart"/>
    <w:rsid w:val="00E0452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E0452B"/>
    <w:rPr>
      <w:iCs/>
      <w:lang w:val="de-CH"/>
    </w:rPr>
  </w:style>
  <w:style w:type="character" w:styleId="HTMLTastatur">
    <w:name w:val="HTML Keyboard"/>
    <w:basedOn w:val="Absatz-Standardschriftart"/>
    <w:rsid w:val="00E0452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link w:val="HTMLVorformatiertZchn"/>
    <w:rsid w:val="00E0452B"/>
    <w:rPr>
      <w:rFonts w:cs="Courier New"/>
      <w:szCs w:val="20"/>
    </w:rPr>
  </w:style>
  <w:style w:type="character" w:styleId="HTMLBeispiel">
    <w:name w:val="HTML Sample"/>
    <w:basedOn w:val="Absatz-Standardschriftart"/>
    <w:rsid w:val="00E0452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E0452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E0452B"/>
    <w:rPr>
      <w:iCs/>
      <w:lang w:val="de-CH"/>
    </w:rPr>
  </w:style>
  <w:style w:type="character" w:styleId="Zeilennummer">
    <w:name w:val="line number"/>
    <w:basedOn w:val="Absatz-Standardschriftart"/>
    <w:rsid w:val="00E0452B"/>
    <w:rPr>
      <w:lang w:val="de-CH"/>
    </w:rPr>
  </w:style>
  <w:style w:type="paragraph" w:styleId="Liste">
    <w:name w:val="List"/>
    <w:basedOn w:val="Standard"/>
    <w:rsid w:val="00E0452B"/>
    <w:pPr>
      <w:ind w:left="283" w:hanging="283"/>
    </w:pPr>
  </w:style>
  <w:style w:type="paragraph" w:styleId="Liste2">
    <w:name w:val="List 2"/>
    <w:basedOn w:val="Standard"/>
    <w:rsid w:val="00E0452B"/>
    <w:pPr>
      <w:ind w:left="566" w:hanging="283"/>
    </w:pPr>
  </w:style>
  <w:style w:type="paragraph" w:styleId="Liste3">
    <w:name w:val="List 3"/>
    <w:basedOn w:val="Standard"/>
    <w:rsid w:val="00E0452B"/>
    <w:pPr>
      <w:ind w:left="849" w:hanging="283"/>
    </w:pPr>
  </w:style>
  <w:style w:type="paragraph" w:styleId="Liste4">
    <w:name w:val="List 4"/>
    <w:basedOn w:val="Standard"/>
    <w:rsid w:val="00E0452B"/>
    <w:pPr>
      <w:ind w:left="1132" w:hanging="283"/>
    </w:pPr>
  </w:style>
  <w:style w:type="paragraph" w:styleId="Liste5">
    <w:name w:val="List 5"/>
    <w:basedOn w:val="Standard"/>
    <w:rsid w:val="00E0452B"/>
    <w:pPr>
      <w:ind w:left="1415" w:hanging="283"/>
    </w:pPr>
  </w:style>
  <w:style w:type="paragraph" w:styleId="Nachrichtenkopf">
    <w:name w:val="Message Header"/>
    <w:basedOn w:val="Standard"/>
    <w:link w:val="NachrichtenkopfZchn"/>
    <w:rsid w:val="00E0452B"/>
    <w:rPr>
      <w:rFonts w:cs="Arial"/>
      <w:b/>
    </w:rPr>
  </w:style>
  <w:style w:type="paragraph" w:styleId="StandardWeb">
    <w:name w:val="Normal (Web)"/>
    <w:basedOn w:val="Standard"/>
    <w:uiPriority w:val="99"/>
    <w:unhideWhenUsed/>
    <w:rsid w:val="00E04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tandardeinzug">
    <w:name w:val="Normal Indent"/>
    <w:basedOn w:val="Standard"/>
    <w:rsid w:val="00E0452B"/>
    <w:pPr>
      <w:ind w:left="1701"/>
    </w:p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E0452B"/>
  </w:style>
  <w:style w:type="character" w:styleId="Seitenzahl">
    <w:name w:val="page number"/>
    <w:basedOn w:val="Absatz-Standardschriftart"/>
    <w:uiPriority w:val="99"/>
    <w:rsid w:val="00E0452B"/>
    <w:rPr>
      <w:lang w:val="de-CH"/>
    </w:rPr>
  </w:style>
  <w:style w:type="paragraph" w:styleId="NurText">
    <w:name w:val="Plain Text"/>
    <w:basedOn w:val="Standard"/>
    <w:link w:val="NurTextZchn"/>
    <w:rsid w:val="00E0452B"/>
    <w:rPr>
      <w:rFonts w:cs="Courier New"/>
      <w:szCs w:val="20"/>
    </w:rPr>
  </w:style>
  <w:style w:type="paragraph" w:styleId="Anrede">
    <w:name w:val="Salutation"/>
    <w:basedOn w:val="Standard"/>
    <w:next w:val="Standard"/>
    <w:link w:val="AnredeZchn"/>
    <w:rsid w:val="00E0452B"/>
    <w:pPr>
      <w:keepLines/>
    </w:pPr>
  </w:style>
  <w:style w:type="table" w:styleId="TabelleSpalten1">
    <w:name w:val="Table Columns 1"/>
    <w:basedOn w:val="NormaleTabelle"/>
    <w:rsid w:val="00E0452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link w:val="DatumZchn"/>
    <w:uiPriority w:val="15"/>
    <w:rsid w:val="00E0452B"/>
    <w:pPr>
      <w:spacing w:before="480" w:after="480"/>
    </w:pPr>
  </w:style>
  <w:style w:type="paragraph" w:customStyle="1" w:styleId="ListWithCheckboxes">
    <w:name w:val="ListWithCheckboxes"/>
    <w:basedOn w:val="Standard"/>
    <w:rsid w:val="00E0452B"/>
    <w:pPr>
      <w:numPr>
        <w:numId w:val="4"/>
      </w:numPr>
    </w:pPr>
  </w:style>
  <w:style w:type="paragraph" w:customStyle="1" w:styleId="EnclosuresFristLine">
    <w:name w:val="Enclosures Frist Line"/>
    <w:basedOn w:val="Enclosures"/>
    <w:next w:val="Enclosures"/>
    <w:rsid w:val="00E0452B"/>
    <w:pPr>
      <w:spacing w:before="400"/>
    </w:pPr>
  </w:style>
  <w:style w:type="paragraph" w:customStyle="1" w:styleId="TakeTitle">
    <w:name w:val="TakeTitle"/>
    <w:basedOn w:val="Standard"/>
    <w:rsid w:val="00E0452B"/>
    <w:pPr>
      <w:numPr>
        <w:ilvl w:val="2"/>
        <w:numId w:val="7"/>
      </w:numPr>
    </w:pPr>
  </w:style>
  <w:style w:type="paragraph" w:customStyle="1" w:styleId="NormalKeepTogether">
    <w:name w:val="NormalKeepTogether"/>
    <w:basedOn w:val="Standard"/>
    <w:rsid w:val="00E0452B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E0452B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tandard"/>
    <w:rsid w:val="00E0452B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E0452B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rsid w:val="00E0452B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E0452B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E0452B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E0452B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Absatz-Standardschriftart"/>
    <w:rsid w:val="00E0452B"/>
    <w:rPr>
      <w:i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E0452B"/>
    <w:rPr>
      <w:vanish/>
      <w:color w:val="95B3D7" w:themeColor="accent1" w:themeTint="99"/>
      <w:lang w:val="de-CH"/>
    </w:rPr>
  </w:style>
  <w:style w:type="paragraph" w:customStyle="1" w:styleId="Absender">
    <w:name w:val="Absender"/>
    <w:basedOn w:val="Standard"/>
    <w:rsid w:val="00E0452B"/>
    <w:pPr>
      <w:tabs>
        <w:tab w:val="left" w:pos="181"/>
      </w:tabs>
      <w:spacing w:line="190" w:lineRule="exact"/>
      <w:contextualSpacing/>
    </w:pPr>
    <w:rPr>
      <w:sz w:val="15"/>
    </w:rPr>
  </w:style>
  <w:style w:type="paragraph" w:customStyle="1" w:styleId="AbsenderZwischenzeile">
    <w:name w:val="AbsenderZwischenzeile"/>
    <w:basedOn w:val="Absender"/>
    <w:qFormat/>
    <w:rsid w:val="00E0452B"/>
    <w:pPr>
      <w:framePr w:hSpace="142" w:wrap="around" w:vAnchor="page" w:hAnchor="page" w:x="7219" w:y="1986"/>
      <w:suppressOverlap/>
    </w:pPr>
    <w:rPr>
      <w:sz w:val="6"/>
    </w:rPr>
  </w:style>
  <w:style w:type="paragraph" w:customStyle="1" w:styleId="1pt">
    <w:name w:val="1pt"/>
    <w:basedOn w:val="Absender"/>
    <w:qFormat/>
    <w:rsid w:val="00E0452B"/>
    <w:pPr>
      <w:spacing w:line="180" w:lineRule="auto"/>
    </w:pPr>
    <w:rPr>
      <w:sz w:val="2"/>
    </w:rPr>
  </w:style>
  <w:style w:type="paragraph" w:customStyle="1" w:styleId="AddressSingleLine">
    <w:name w:val="AddressSingleLine"/>
    <w:basedOn w:val="Standard"/>
    <w:qFormat/>
    <w:rsid w:val="00E0452B"/>
    <w:pPr>
      <w:pBdr>
        <w:bottom w:val="single" w:sz="4" w:space="1" w:color="auto"/>
      </w:pBdr>
      <w:spacing w:line="240" w:lineRule="auto"/>
    </w:pPr>
    <w:rPr>
      <w:sz w:val="10"/>
    </w:rPr>
  </w:style>
  <w:style w:type="paragraph" w:customStyle="1" w:styleId="CopyTo">
    <w:name w:val="CopyTo"/>
    <w:basedOn w:val="Enclosures"/>
    <w:rsid w:val="00E0452B"/>
  </w:style>
  <w:style w:type="paragraph" w:styleId="E-Mail-Signatur">
    <w:name w:val="E-mail Signature"/>
    <w:basedOn w:val="Standard"/>
    <w:link w:val="E-Mail-SignaturZchn"/>
    <w:unhideWhenUsed/>
    <w:rsid w:val="00E0452B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paragraph" w:customStyle="1" w:styleId="EinfAbs">
    <w:name w:val="[Einf. Abs.]"/>
    <w:basedOn w:val="Standard"/>
    <w:uiPriority w:val="99"/>
    <w:semiHidden/>
    <w:rsid w:val="00E0452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customStyle="1" w:styleId="Absenderzeile">
    <w:name w:val="Absenderzeile"/>
    <w:basedOn w:val="Standard"/>
    <w:uiPriority w:val="84"/>
    <w:semiHidden/>
    <w:rsid w:val="00E0452B"/>
    <w:pP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Anleitung">
    <w:name w:val="Anleitung"/>
    <w:basedOn w:val="Standard"/>
    <w:uiPriority w:val="98"/>
    <w:semiHidden/>
    <w:rsid w:val="00E0452B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paragraph" w:styleId="Listenabsatz">
    <w:name w:val="List Paragraph"/>
    <w:basedOn w:val="Standard"/>
    <w:uiPriority w:val="34"/>
    <w:rsid w:val="00E0452B"/>
    <w:pPr>
      <w:ind w:left="720"/>
      <w:contextualSpacing/>
    </w:pPr>
  </w:style>
  <w:style w:type="paragraph" w:customStyle="1" w:styleId="Aufzhlung1">
    <w:name w:val="Aufzählung 1"/>
    <w:basedOn w:val="Listenabsatz"/>
    <w:uiPriority w:val="2"/>
    <w:qFormat/>
    <w:rsid w:val="00E0452B"/>
    <w:pPr>
      <w:numPr>
        <w:numId w:val="1"/>
      </w:numPr>
    </w:pPr>
  </w:style>
  <w:style w:type="paragraph" w:customStyle="1" w:styleId="Aufzhlung2">
    <w:name w:val="Aufzählung 2"/>
    <w:basedOn w:val="Aufzhlung1"/>
    <w:uiPriority w:val="2"/>
    <w:rsid w:val="00E0452B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E0452B"/>
    <w:pPr>
      <w:numPr>
        <w:ilvl w:val="2"/>
      </w:numPr>
    </w:pPr>
  </w:style>
  <w:style w:type="paragraph" w:customStyle="1" w:styleId="Aufzhlung85pt">
    <w:name w:val="Aufzählung 8.5 pt"/>
    <w:basedOn w:val="Aufzhlung1"/>
    <w:uiPriority w:val="2"/>
    <w:qFormat/>
    <w:rsid w:val="00E0452B"/>
    <w:pPr>
      <w:spacing w:line="215" w:lineRule="atLeast"/>
    </w:pPr>
    <w:rPr>
      <w:sz w:val="17"/>
      <w:szCs w:val="17"/>
    </w:rPr>
  </w:style>
  <w:style w:type="paragraph" w:styleId="Aufzhlungszeichen">
    <w:name w:val="List Bullet"/>
    <w:basedOn w:val="Listenabsatz"/>
    <w:uiPriority w:val="99"/>
    <w:semiHidden/>
    <w:rsid w:val="00E0452B"/>
    <w:pPr>
      <w:numPr>
        <w:numId w:val="2"/>
      </w:numPr>
    </w:pPr>
  </w:style>
  <w:style w:type="paragraph" w:styleId="Aufzhlungszeichen2">
    <w:name w:val="List Bullet 2"/>
    <w:basedOn w:val="Listenabsatz"/>
    <w:uiPriority w:val="99"/>
    <w:semiHidden/>
    <w:rsid w:val="00E0452B"/>
    <w:pPr>
      <w:numPr>
        <w:ilvl w:val="1"/>
        <w:numId w:val="2"/>
      </w:numPr>
    </w:pPr>
  </w:style>
  <w:style w:type="paragraph" w:styleId="Aufzhlungszeichen3">
    <w:name w:val="List Bullet 3"/>
    <w:basedOn w:val="Listenabsatz"/>
    <w:uiPriority w:val="99"/>
    <w:semiHidden/>
    <w:rsid w:val="00E0452B"/>
    <w:pPr>
      <w:numPr>
        <w:ilvl w:val="2"/>
        <w:numId w:val="2"/>
      </w:numPr>
    </w:pPr>
  </w:style>
  <w:style w:type="table" w:customStyle="1" w:styleId="BETabelle1">
    <w:name w:val="BE: Tabelle 1"/>
    <w:basedOn w:val="NormaleTabelle"/>
    <w:uiPriority w:val="99"/>
    <w:rsid w:val="00E0452B"/>
    <w:rPr>
      <w:rFonts w:asciiTheme="minorHAnsi" w:eastAsiaTheme="minorHAnsi" w:hAnsiTheme="minorHAnsi" w:cs="font1482"/>
      <w:sz w:val="17"/>
      <w:szCs w:val="22"/>
      <w:lang w:val="de-CH"/>
    </w:rPr>
    <w:tblPr>
      <w:tblBorders>
        <w:bottom w:val="single" w:sz="2" w:space="0" w:color="C6D9F1" w:themeColor="text2" w:themeTint="33"/>
        <w:insideH w:val="single" w:sz="2" w:space="0" w:color="C6D9F1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rieftext">
    <w:name w:val="Brieftext"/>
    <w:basedOn w:val="Standard"/>
    <w:uiPriority w:val="1"/>
    <w:semiHidden/>
    <w:qFormat/>
    <w:rsid w:val="00E0452B"/>
    <w:pPr>
      <w:ind w:right="340"/>
    </w:pPr>
  </w:style>
  <w:style w:type="paragraph" w:customStyle="1" w:styleId="Brieftitel">
    <w:name w:val="Brieftitel"/>
    <w:basedOn w:val="Standard"/>
    <w:link w:val="BrieftitelZchn"/>
    <w:uiPriority w:val="14"/>
    <w:rsid w:val="00E0452B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E0452B"/>
    <w:rPr>
      <w:rFonts w:asciiTheme="majorHAnsi" w:eastAsiaTheme="minorHAnsi" w:hAnsiTheme="majorHAnsi" w:cs="System"/>
      <w:b/>
      <w:bCs/>
      <w:spacing w:val="2"/>
      <w:sz w:val="21"/>
      <w:szCs w:val="22"/>
      <w:lang w:val="de-CH"/>
    </w:rPr>
  </w:style>
  <w:style w:type="character" w:customStyle="1" w:styleId="DatumZchn">
    <w:name w:val="Datum Zchn"/>
    <w:basedOn w:val="Absatz-Standardschriftart"/>
    <w:link w:val="Datum"/>
    <w:uiPriority w:val="15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0452B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E0452B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FuzeileZchn">
    <w:name w:val="Fußzeile Zchn"/>
    <w:basedOn w:val="Absatz-Standardschriftart"/>
    <w:link w:val="Fuzeile"/>
    <w:uiPriority w:val="80"/>
    <w:rsid w:val="00E0452B"/>
    <w:rPr>
      <w:rFonts w:asciiTheme="minorHAnsi" w:eastAsiaTheme="minorHAnsi" w:hAnsiTheme="minorHAnsi" w:cs="System"/>
      <w:bCs/>
      <w:spacing w:val="2"/>
      <w:sz w:val="13"/>
      <w:szCs w:val="13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452B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E0452B"/>
    <w:pPr>
      <w:numPr>
        <w:numId w:val="9"/>
      </w:numPr>
    </w:pPr>
  </w:style>
  <w:style w:type="paragraph" w:styleId="Inhaltsverzeichnisberschrift">
    <w:name w:val="TOC Heading"/>
    <w:basedOn w:val="berschrift1"/>
    <w:next w:val="Standard"/>
    <w:uiPriority w:val="39"/>
    <w:semiHidden/>
    <w:rsid w:val="00E0452B"/>
    <w:pPr>
      <w:spacing w:before="240"/>
      <w:outlineLvl w:val="9"/>
    </w:pPr>
    <w:rPr>
      <w:bCs/>
      <w:szCs w:val="32"/>
    </w:rPr>
  </w:style>
  <w:style w:type="paragraph" w:customStyle="1" w:styleId="Kontaktangaben">
    <w:name w:val="Kontaktangaben"/>
    <w:basedOn w:val="Standard"/>
    <w:semiHidden/>
    <w:rsid w:val="00E0452B"/>
    <w:pPr>
      <w:tabs>
        <w:tab w:val="left" w:pos="709"/>
      </w:tabs>
      <w:spacing w:line="220" w:lineRule="atLeast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79"/>
    <w:rsid w:val="00E0452B"/>
    <w:rPr>
      <w:rFonts w:asciiTheme="minorHAnsi" w:eastAsiaTheme="minorHAnsi" w:hAnsiTheme="minorHAnsi" w:cs="System"/>
      <w:bCs/>
      <w:noProof/>
      <w:spacing w:val="2"/>
      <w:sz w:val="17"/>
      <w:szCs w:val="17"/>
      <w:lang w:val="de-CH" w:eastAsia="de-CH"/>
    </w:rPr>
  </w:style>
  <w:style w:type="paragraph" w:customStyle="1" w:styleId="Text85pt">
    <w:name w:val="Text 8.5 pt"/>
    <w:basedOn w:val="Standard"/>
    <w:qFormat/>
    <w:rsid w:val="00E0452B"/>
    <w:pPr>
      <w:spacing w:line="215" w:lineRule="atLeast"/>
    </w:pPr>
    <w:rPr>
      <w:sz w:val="17"/>
    </w:rPr>
  </w:style>
  <w:style w:type="paragraph" w:customStyle="1" w:styleId="Kurzbrief">
    <w:name w:val="Kurzbrief"/>
    <w:basedOn w:val="Text85pt"/>
    <w:uiPriority w:val="99"/>
    <w:semiHidden/>
    <w:qFormat/>
    <w:rsid w:val="00E0452B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E0452B"/>
    <w:pPr>
      <w:ind w:left="284" w:firstLine="0"/>
    </w:pPr>
    <w:rPr>
      <w:lang w:val="fr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0452B"/>
    <w:rPr>
      <w:color w:val="605E5C"/>
      <w:shd w:val="clear" w:color="auto" w:fill="E1DFDD"/>
      <w:lang w:val="de-CH"/>
    </w:rPr>
  </w:style>
  <w:style w:type="paragraph" w:customStyle="1" w:styleId="Nummerierung1">
    <w:name w:val="Nummerierung 1"/>
    <w:basedOn w:val="Standard"/>
    <w:uiPriority w:val="3"/>
    <w:qFormat/>
    <w:rsid w:val="00E0452B"/>
    <w:pPr>
      <w:numPr>
        <w:ilvl w:val="7"/>
        <w:numId w:val="9"/>
      </w:numPr>
    </w:pPr>
  </w:style>
  <w:style w:type="paragraph" w:customStyle="1" w:styleId="Nummerierung2">
    <w:name w:val="Nummerierung 2"/>
    <w:basedOn w:val="Nummerierung1"/>
    <w:uiPriority w:val="3"/>
    <w:qFormat/>
    <w:rsid w:val="00E0452B"/>
    <w:pPr>
      <w:numPr>
        <w:ilvl w:val="8"/>
      </w:numPr>
    </w:pPr>
  </w:style>
  <w:style w:type="paragraph" w:customStyle="1" w:styleId="Seitenzahlen">
    <w:name w:val="Seitenzahlen"/>
    <w:basedOn w:val="Fuzeile"/>
    <w:uiPriority w:val="85"/>
    <w:semiHidden/>
    <w:rsid w:val="00E0452B"/>
    <w:pPr>
      <w:jc w:val="right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E0452B"/>
    <w:rPr>
      <w:rFonts w:ascii="Segoe UI" w:eastAsiaTheme="minorHAnsi" w:hAnsi="Segoe UI" w:cs="Segoe UI"/>
      <w:bCs/>
      <w:spacing w:val="2"/>
      <w:sz w:val="18"/>
      <w:szCs w:val="18"/>
      <w:lang w:val="de-CH"/>
    </w:rPr>
  </w:style>
  <w:style w:type="table" w:customStyle="1" w:styleId="TabelleohneRahmen">
    <w:name w:val="Tabelle ohne Rahmen"/>
    <w:basedOn w:val="NormaleTabelle"/>
    <w:uiPriority w:val="99"/>
    <w:rsid w:val="00E0452B"/>
    <w:rPr>
      <w:rFonts w:asciiTheme="minorHAnsi" w:eastAsiaTheme="minorHAnsi" w:hAnsiTheme="minorHAnsi" w:cs="font1482"/>
      <w:sz w:val="22"/>
      <w:szCs w:val="22"/>
      <w:lang w:val="de-CH"/>
    </w:rPr>
    <w:tblPr>
      <w:tblCellMar>
        <w:left w:w="0" w:type="dxa"/>
        <w:right w:w="28" w:type="dxa"/>
      </w:tblCellMar>
    </w:tblPr>
  </w:style>
  <w:style w:type="paragraph" w:customStyle="1" w:styleId="Tabellenabschluss">
    <w:name w:val="Tabellenabschluss"/>
    <w:basedOn w:val="Standard"/>
    <w:next w:val="Standard"/>
    <w:uiPriority w:val="99"/>
    <w:semiHidden/>
    <w:rsid w:val="00E0452B"/>
    <w:pPr>
      <w:spacing w:line="240" w:lineRule="auto"/>
    </w:pPr>
    <w:rPr>
      <w:sz w:val="4"/>
    </w:rPr>
  </w:style>
  <w:style w:type="table" w:customStyle="1" w:styleId="Tabellenraster1">
    <w:name w:val="Tabellenraster1"/>
    <w:basedOn w:val="NormaleTabelle"/>
    <w:next w:val="Tabellenraster"/>
    <w:uiPriority w:val="59"/>
    <w:rsid w:val="00E0452B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3pt">
    <w:name w:val="Text 13 pt"/>
    <w:basedOn w:val="Standard"/>
    <w:qFormat/>
    <w:rsid w:val="00E0452B"/>
    <w:pPr>
      <w:spacing w:line="323" w:lineRule="atLeast"/>
    </w:pPr>
    <w:rPr>
      <w:sz w:val="26"/>
      <w:szCs w:val="26"/>
    </w:rPr>
  </w:style>
  <w:style w:type="paragraph" w:customStyle="1" w:styleId="Text65pt">
    <w:name w:val="Text 6.5 pt"/>
    <w:basedOn w:val="Text85pt"/>
    <w:uiPriority w:val="1"/>
    <w:qFormat/>
    <w:rsid w:val="00E0452B"/>
    <w:pPr>
      <w:spacing w:line="162" w:lineRule="atLeast"/>
    </w:pPr>
    <w:rPr>
      <w:sz w:val="13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E0452B"/>
    <w:rPr>
      <w:rFonts w:ascii="Arial" w:eastAsia="Arial" w:hAnsi="Arial" w:cs="Arial"/>
      <w:bCs/>
      <w:sz w:val="21"/>
      <w:szCs w:val="21"/>
      <w:lang w:val="de-CH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E0452B"/>
    <w:rPr>
      <w:rFonts w:asciiTheme="majorHAnsi" w:eastAsiaTheme="majorEastAsia" w:hAnsiTheme="majorHAnsi" w:cstheme="majorBidi"/>
      <w:bCs/>
      <w:kern w:val="28"/>
      <w:sz w:val="44"/>
      <w:szCs w:val="44"/>
      <w:lang w:val="de-CH"/>
    </w:rPr>
  </w:style>
  <w:style w:type="paragraph" w:customStyle="1" w:styleId="TitelNewsletter">
    <w:name w:val="Titel Newsletter"/>
    <w:basedOn w:val="Titel"/>
    <w:uiPriority w:val="13"/>
    <w:semiHidden/>
    <w:qFormat/>
    <w:rsid w:val="00E0452B"/>
    <w:pPr>
      <w:spacing w:before="0" w:after="0"/>
      <w:jc w:val="right"/>
    </w:pPr>
    <w:rPr>
      <w:color w:val="F79646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E0452B"/>
    <w:pPr>
      <w:numPr>
        <w:numId w:val="8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Traktandum-Titel2">
    <w:name w:val="Traktandum-Titel 2"/>
    <w:basedOn w:val="Text85pt"/>
    <w:next w:val="Text85pt"/>
    <w:uiPriority w:val="18"/>
    <w:semiHidden/>
    <w:rsid w:val="00E0452B"/>
    <w:pPr>
      <w:numPr>
        <w:ilvl w:val="1"/>
        <w:numId w:val="8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E0452B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E0452B"/>
    <w:pPr>
      <w:numPr>
        <w:ilvl w:val="1"/>
        <w:numId w:val="9"/>
      </w:numPr>
      <w:spacing w:before="54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E0452B"/>
    <w:rPr>
      <w:rFonts w:asciiTheme="majorHAnsi" w:eastAsiaTheme="majorEastAsia" w:hAnsiTheme="majorHAnsi" w:cstheme="majorBidi"/>
      <w:b/>
      <w:bCs/>
      <w:spacing w:val="2"/>
      <w:sz w:val="21"/>
      <w:szCs w:val="24"/>
      <w:lang w:val="de-CH"/>
    </w:r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E0452B"/>
    <w:pPr>
      <w:numPr>
        <w:ilvl w:val="2"/>
        <w:numId w:val="9"/>
      </w:numPr>
      <w:tabs>
        <w:tab w:val="left" w:pos="851"/>
      </w:tabs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E0452B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E0452B"/>
    <w:pPr>
      <w:numPr>
        <w:ilvl w:val="3"/>
        <w:numId w:val="9"/>
      </w:numPr>
      <w:tabs>
        <w:tab w:val="left" w:pos="1134"/>
      </w:tabs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E0452B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E0452B"/>
    <w:pPr>
      <w:numPr>
        <w:ilvl w:val="4"/>
        <w:numId w:val="9"/>
      </w:numPr>
      <w:tabs>
        <w:tab w:val="left" w:pos="1148"/>
      </w:tabs>
    </w:pPr>
  </w:style>
  <w:style w:type="character" w:customStyle="1" w:styleId="berschrift6Zchn">
    <w:name w:val="Überschrift 6 Zchn"/>
    <w:basedOn w:val="Absatz-Standardschriftart"/>
    <w:link w:val="berschrift6"/>
    <w:uiPriority w:val="9"/>
    <w:rsid w:val="00E0452B"/>
    <w:rPr>
      <w:rFonts w:asciiTheme="majorHAnsi" w:eastAsiaTheme="majorEastAsia" w:hAnsiTheme="majorHAnsi" w:cstheme="majorBidi"/>
      <w:b/>
      <w:bCs/>
      <w:spacing w:val="2"/>
      <w:sz w:val="21"/>
      <w:szCs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0452B"/>
    <w:rPr>
      <w:rFonts w:asciiTheme="majorHAnsi" w:eastAsiaTheme="majorEastAsia" w:hAnsiTheme="majorHAnsi" w:cstheme="majorBidi"/>
      <w:b/>
      <w:bCs/>
      <w:iCs/>
      <w:spacing w:val="2"/>
      <w:sz w:val="21"/>
      <w:szCs w:val="22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0452B"/>
    <w:rPr>
      <w:rFonts w:asciiTheme="majorHAnsi" w:eastAsiaTheme="majorEastAsia" w:hAnsiTheme="majorHAnsi" w:cstheme="majorBidi"/>
      <w:b/>
      <w:bCs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E0452B"/>
    <w:rPr>
      <w:rFonts w:asciiTheme="majorHAnsi" w:eastAsiaTheme="majorEastAsia" w:hAnsiTheme="majorHAnsi" w:cstheme="majorBidi"/>
      <w:b/>
      <w:bCs/>
      <w:iCs/>
      <w:color w:val="272727" w:themeColor="text1" w:themeTint="D8"/>
      <w:spacing w:val="2"/>
      <w:sz w:val="17"/>
      <w:szCs w:val="21"/>
      <w:lang w:val="de-CH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E0452B"/>
    <w:rPr>
      <w:rFonts w:asciiTheme="minorHAnsi" w:eastAsiaTheme="minorEastAsia" w:hAnsiTheme="minorHAnsi" w:cs="System"/>
      <w:bCs/>
      <w:color w:val="EEECE1" w:themeColor="background2"/>
      <w:spacing w:val="2"/>
      <w:sz w:val="44"/>
      <w:szCs w:val="44"/>
      <w:lang w:val="de-CH"/>
    </w:rPr>
  </w:style>
  <w:style w:type="paragraph" w:customStyle="1" w:styleId="Vorlagenbezeichnung">
    <w:name w:val="Vorlagenbezeichnung"/>
    <w:basedOn w:val="Fuzeile"/>
    <w:qFormat/>
    <w:rsid w:val="00E0452B"/>
    <w:pPr>
      <w:tabs>
        <w:tab w:val="clear" w:pos="2552"/>
        <w:tab w:val="clear" w:pos="5103"/>
        <w:tab w:val="clear" w:pos="7655"/>
        <w:tab w:val="clear" w:pos="9979"/>
        <w:tab w:val="left" w:pos="2268"/>
        <w:tab w:val="left" w:pos="5670"/>
      </w:tabs>
    </w:pPr>
  </w:style>
  <w:style w:type="character" w:customStyle="1" w:styleId="AnredeZchn">
    <w:name w:val="Anrede Zchn"/>
    <w:basedOn w:val="Absatz-Standardschriftart"/>
    <w:link w:val="Anrede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DokumentstrukturZchn">
    <w:name w:val="Dokumentstruktur Zchn"/>
    <w:basedOn w:val="Absatz-Standardschriftart"/>
    <w:link w:val="Dokumentstruktur"/>
    <w:rsid w:val="00E0452B"/>
    <w:rPr>
      <w:rFonts w:asciiTheme="minorHAnsi" w:eastAsiaTheme="minorHAnsi" w:hAnsiTheme="minorHAnsi" w:cs="Tahoma"/>
      <w:bCs/>
      <w:spacing w:val="2"/>
      <w:sz w:val="21"/>
      <w:lang w:val="de-CH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GruformelZchn">
    <w:name w:val="Grußformel Zchn"/>
    <w:basedOn w:val="Absatz-Standardschriftart"/>
    <w:link w:val="Gruformel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HTMLAdresseZchn">
    <w:name w:val="HTML Adresse Zchn"/>
    <w:basedOn w:val="Absatz-Standardschriftart"/>
    <w:link w:val="HTMLAdresse"/>
    <w:rsid w:val="00E0452B"/>
    <w:rPr>
      <w:rFonts w:asciiTheme="minorHAnsi" w:eastAsiaTheme="minorHAnsi" w:hAnsiTheme="minorHAnsi" w:cs="System"/>
      <w:bCs/>
      <w:iCs/>
      <w:spacing w:val="2"/>
      <w:sz w:val="21"/>
      <w:szCs w:val="22"/>
      <w:lang w:val="de-CH"/>
    </w:rPr>
  </w:style>
  <w:style w:type="character" w:customStyle="1" w:styleId="HTMLVorformatiertZchn">
    <w:name w:val="HTML Vorformatiert Zchn"/>
    <w:basedOn w:val="Absatz-Standardschriftart"/>
    <w:link w:val="HTMLVorformatiert"/>
    <w:rsid w:val="00E0452B"/>
    <w:rPr>
      <w:rFonts w:asciiTheme="minorHAnsi" w:eastAsiaTheme="minorHAnsi" w:hAnsiTheme="minorHAnsi" w:cs="Courier New"/>
      <w:bCs/>
      <w:spacing w:val="2"/>
      <w:sz w:val="21"/>
      <w:lang w:val="de-CH"/>
    </w:rPr>
  </w:style>
  <w:style w:type="character" w:customStyle="1" w:styleId="KommentartextZchn">
    <w:name w:val="Kommentartext Zchn"/>
    <w:basedOn w:val="Absatz-Standardschriftart"/>
    <w:link w:val="Kommentartext"/>
    <w:rsid w:val="00E0452B"/>
    <w:rPr>
      <w:rFonts w:asciiTheme="minorHAnsi" w:eastAsiaTheme="minorHAnsi" w:hAnsiTheme="minorHAnsi" w:cs="System"/>
      <w:bCs/>
      <w:spacing w:val="2"/>
      <w:sz w:val="14"/>
      <w:lang w:val="de-CH"/>
    </w:rPr>
  </w:style>
  <w:style w:type="character" w:customStyle="1" w:styleId="KommentarthemaZchn">
    <w:name w:val="Kommentarthema Zchn"/>
    <w:basedOn w:val="KommentartextZchn"/>
    <w:link w:val="Kommentarthema"/>
    <w:rsid w:val="00E0452B"/>
    <w:rPr>
      <w:rFonts w:asciiTheme="minorHAnsi" w:eastAsiaTheme="minorHAnsi" w:hAnsiTheme="minorHAnsi" w:cs="System"/>
      <w:b/>
      <w:bCs w:val="0"/>
      <w:spacing w:val="2"/>
      <w:sz w:val="14"/>
      <w:lang w:val="de-CH"/>
    </w:rPr>
  </w:style>
  <w:style w:type="character" w:customStyle="1" w:styleId="MakrotextZchn">
    <w:name w:val="Makrotext Zchn"/>
    <w:basedOn w:val="Absatz-Standardschriftart"/>
    <w:link w:val="Makrotext"/>
    <w:rsid w:val="00E0452B"/>
    <w:rPr>
      <w:rFonts w:ascii="Verdana" w:hAnsi="Verdana" w:cs="Courier New"/>
      <w:sz w:val="22"/>
      <w:lang w:val="de-CH" w:eastAsia="de-CH"/>
    </w:rPr>
  </w:style>
  <w:style w:type="character" w:customStyle="1" w:styleId="NachrichtenkopfZchn">
    <w:name w:val="Nachrichtenkopf Zchn"/>
    <w:basedOn w:val="Absatz-Standardschriftart"/>
    <w:link w:val="Nachrichtenkopf"/>
    <w:rsid w:val="00E0452B"/>
    <w:rPr>
      <w:rFonts w:asciiTheme="minorHAnsi" w:eastAsiaTheme="minorHAnsi" w:hAnsiTheme="minorHAnsi" w:cs="Arial"/>
      <w:b/>
      <w:bCs/>
      <w:spacing w:val="2"/>
      <w:sz w:val="21"/>
      <w:szCs w:val="22"/>
      <w:lang w:val="de-CH"/>
    </w:rPr>
  </w:style>
  <w:style w:type="character" w:customStyle="1" w:styleId="NurTextZchn">
    <w:name w:val="Nur Text Zchn"/>
    <w:basedOn w:val="Absatz-Standardschriftart"/>
    <w:link w:val="NurText"/>
    <w:rsid w:val="00E0452B"/>
    <w:rPr>
      <w:rFonts w:asciiTheme="minorHAnsi" w:eastAsiaTheme="minorHAnsi" w:hAnsiTheme="minorHAnsi" w:cs="Courier New"/>
      <w:bCs/>
      <w:spacing w:val="2"/>
      <w:sz w:val="21"/>
      <w:lang w:val="de-CH"/>
    </w:rPr>
  </w:style>
  <w:style w:type="paragraph" w:customStyle="1" w:styleId="Subject">
    <w:name w:val="Subject"/>
    <w:basedOn w:val="Standard"/>
    <w:rsid w:val="00E0452B"/>
    <w:rPr>
      <w:b/>
    </w:rPr>
  </w:style>
  <w:style w:type="character" w:customStyle="1" w:styleId="Textkrper2Zchn">
    <w:name w:val="Textkörper 2 Zchn"/>
    <w:basedOn w:val="Absatz-Standardschriftart"/>
    <w:link w:val="Textkrper2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Textkrper3Zchn">
    <w:name w:val="Textkörper 3 Zchn"/>
    <w:basedOn w:val="Absatz-Standardschriftart"/>
    <w:link w:val="Textkrper3"/>
    <w:rsid w:val="00E0452B"/>
    <w:rPr>
      <w:rFonts w:asciiTheme="minorHAnsi" w:eastAsiaTheme="minorHAnsi" w:hAnsiTheme="minorHAnsi" w:cs="System"/>
      <w:bCs/>
      <w:spacing w:val="2"/>
      <w:sz w:val="21"/>
      <w:szCs w:val="16"/>
      <w:lang w:val="de-CH"/>
    </w:rPr>
  </w:style>
  <w:style w:type="character" w:customStyle="1" w:styleId="Textkrper-Einzug2Zchn">
    <w:name w:val="Textkörper-Einzug 2 Zchn"/>
    <w:basedOn w:val="Absatz-Standardschriftart"/>
    <w:link w:val="Textkrper-Einzug2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Textkrper-Einzug3Zchn">
    <w:name w:val="Textkörper-Einzug 3 Zchn"/>
    <w:basedOn w:val="Absatz-Standardschriftart"/>
    <w:link w:val="Textkrper-Einzug3"/>
    <w:rsid w:val="00E0452B"/>
    <w:rPr>
      <w:rFonts w:asciiTheme="minorHAnsi" w:eastAsiaTheme="minorHAnsi" w:hAnsiTheme="minorHAnsi" w:cs="System"/>
      <w:bCs/>
      <w:spacing w:val="2"/>
      <w:sz w:val="21"/>
      <w:szCs w:val="16"/>
      <w:lang w:val="de-CH"/>
    </w:rPr>
  </w:style>
  <w:style w:type="character" w:customStyle="1" w:styleId="Textkrper-ErstzeileneinzugZchn">
    <w:name w:val="Textkörper-Erstzeileneinzug Zchn"/>
    <w:basedOn w:val="TextkrperZchn"/>
    <w:link w:val="Textkrper-Erstzeileneinzug"/>
    <w:rsid w:val="00E0452B"/>
    <w:rPr>
      <w:rFonts w:ascii="Arial" w:eastAsia="Arial" w:hAnsi="Arial" w:cs="Arial"/>
      <w:bCs/>
      <w:sz w:val="21"/>
      <w:szCs w:val="21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UnterschriftZchn">
    <w:name w:val="Unterschrift Zchn"/>
    <w:basedOn w:val="Absatz-Standardschriftart"/>
    <w:link w:val="Unterschrift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paragraph" w:customStyle="1" w:styleId="Grussformelbarrierefrei">
    <w:name w:val="Grussformel barrierefrei"/>
    <w:basedOn w:val="Standard"/>
    <w:qFormat/>
    <w:rsid w:val="0094212A"/>
    <w:pPr>
      <w:spacing w:before="810" w:after="270"/>
    </w:pPr>
  </w:style>
  <w:style w:type="paragraph" w:customStyle="1" w:styleId="UnterschriftenblockAbteilungbarrierefrei">
    <w:name w:val="Unterschriftenblock Abteilung barrierefrei"/>
    <w:basedOn w:val="Standard"/>
    <w:qFormat/>
    <w:rsid w:val="0094212A"/>
    <w:pPr>
      <w:tabs>
        <w:tab w:val="left" w:pos="1530"/>
      </w:tabs>
      <w:spacing w:after="810"/>
    </w:pPr>
  </w:style>
  <w:style w:type="paragraph" w:customStyle="1" w:styleId="UnterschriftenblockPersonbarrierefrei">
    <w:name w:val="Unterschriftenblock Person barrierefrei"/>
    <w:basedOn w:val="Standard"/>
    <w:qFormat/>
    <w:rsid w:val="0094212A"/>
    <w:pPr>
      <w:spacing w:after="5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A8EA187E5E49BCA650E31D6A08F8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2834AE-1E37-47BD-B4BB-350FB51A1F71}"/>
      </w:docPartPr>
      <w:docPartBody>
        <w:p w:rsidR="00213ABD" w:rsidRDefault="0059415C" w:rsidP="0059415C">
          <w:pPr>
            <w:pStyle w:val="7FA8EA187E5E49BCA650E31D6A08F8D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4AEFD8454CAB4EEABF325ED8C6745F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BA7980-6A70-4190-BED1-48A2BDFDDC13}"/>
      </w:docPartPr>
      <w:docPartBody>
        <w:p w:rsidR="00297272" w:rsidRDefault="00157EF2" w:rsidP="00157EF2">
          <w:pPr>
            <w:pStyle w:val="4AEFD8454CAB4EEABF325ED8C6745FE4"/>
          </w:pPr>
          <w:r>
            <w:rPr>
              <w:rStyle w:val="Platzhaltertext"/>
              <w:lang w:val="fr-CH"/>
            </w:rPr>
            <w:t>Datum 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5C"/>
    <w:rsid w:val="000A17F2"/>
    <w:rsid w:val="00157EF2"/>
    <w:rsid w:val="00213ABD"/>
    <w:rsid w:val="00297272"/>
    <w:rsid w:val="0059415C"/>
    <w:rsid w:val="009A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57EF2"/>
    <w:rPr>
      <w:vanish/>
      <w:color w:val="9CC2E5" w:themeColor="accent1" w:themeTint="99"/>
      <w:lang w:val="de-CH"/>
    </w:rPr>
  </w:style>
  <w:style w:type="paragraph" w:customStyle="1" w:styleId="7FA8EA187E5E49BCA650E31D6A08F8D5">
    <w:name w:val="7FA8EA187E5E49BCA650E31D6A08F8D5"/>
    <w:rsid w:val="0059415C"/>
  </w:style>
  <w:style w:type="paragraph" w:customStyle="1" w:styleId="45561437DF964544947F9DECEB180B83">
    <w:name w:val="45561437DF964544947F9DECEB180B83"/>
    <w:rsid w:val="000A17F2"/>
    <w:rPr>
      <w:lang w:val="de-CH" w:eastAsia="de-CH"/>
    </w:rPr>
  </w:style>
  <w:style w:type="paragraph" w:customStyle="1" w:styleId="4AEFD8454CAB4EEABF325ED8C6745FE4">
    <w:name w:val="4AEFD8454CAB4EEABF325ED8C6745FE4"/>
    <w:rsid w:val="00157EF2"/>
    <w:pPr>
      <w:spacing w:after="0" w:line="215" w:lineRule="atLeast"/>
    </w:pPr>
    <w:rPr>
      <w:rFonts w:eastAsiaTheme="minorHAnsi" w:cs="System"/>
      <w:bCs/>
      <w:spacing w:val="2"/>
      <w:sz w:val="17"/>
      <w:lang w:val="de-CH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Formulas">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</officeatwork>
</file>

<file path=customXml/item2.xml><?xml version="1.0" encoding="utf-8"?>
<officeatwork xmlns="http://schemas.officeatwork.com/MasterProperties">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</officeatwork>
</file>

<file path=customXml/item3.xml><?xml version="1.0" encoding="utf-8"?>
<officeatwork xmlns="http://schemas.officeatwork.com/Document">eNp7v3u/jUt+cmlual6JnU1wfk5pSWZ+nmeKnY0+MscnMS+9NDE91c7IwNTURh/OtQnLTC0HqoVQAUCh4NSc1GSgUfooHLgVAFOAKK8=</officeatwork>
</file>

<file path=customXml/item4.xml><?xml version="1.0" encoding="utf-8"?>
<officeatwork xmlns="http://schemas.officeatwork.com/CustomXMLPart">
  <SenderBlock>ildungs- und Kulturdirektion	Gesundheits-, Sozial- und 
	Integrationsdirektion
Sulgeneckstrasse 70	Rathausgasse 1
3005 Bern	3000 Bern 8
+41 31 633 85 11	+41 31 633 79 20
gs.bkd@be.ch	info.gsi@be.ch
</SenderBlock>
  <Signature1>Erwin Sommer
Vorsteher</Signature1>
  <Signature2/>
  <Introduction>Tests am Schulen</Introduction>
  <Closing>Freundliche Grüsse
Amt für Kindergarten, Volksschule und Beratung</Closing>
  <DeliveryOption>
</DeliveryOption>
  <Organisation/>
  <PlaceAndDate>25. August 2020</PlaceAndDate>
  <Footer/>
  <AddressSingleLine/>
  <tab>	</tab>
  <Page>Seiten</Page>
  <Author>Erwin Sommer</Author>
  <Closing2/>
  <Reference_Label>Unsere Referenz: </Reference_Label>
  <Reference/>
  <AbsenderFettL/>
  <AbsenderFettR/>
  <DLaufnummer/>
  <YourReference/>
  <YourReference_Label/>
  <RecipientAddress>Aux apprenti-e-s des écoles professionnelles qui ne suivent pas des cours tous les jours
Copie aux entreprises formatrices</RecipientAddress>
  <GLaufnummer>2020.BKD.1588</GLaufnummer>
</officeatwork>
</file>

<file path=customXml/item5.xml><?xml version="1.0" encoding="utf-8"?>
<officeatwork xmlns="http://schemas.officeatwork.com/Media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0716AD45-571D-4A68-ACFD-3CAADEC6D05A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3F086CDA-091A-4518-93F7-20BCB640F474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6.xml><?xml version="1.0" encoding="utf-8"?>
<ds:datastoreItem xmlns:ds="http://schemas.openxmlformats.org/officeDocument/2006/customXml" ds:itemID="{C3575BE4-7DFC-4C9F-ACEA-103FB613E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2374</Characters>
  <Application>Microsoft Office Word</Application>
  <DocSecurity>0</DocSecurity>
  <Lines>19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[Betreff]</vt:lpstr>
      <vt:lpstr>[Betreff]</vt:lpstr>
      <vt:lpstr>DocumentType</vt:lpstr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[Betreff]</dc:title>
  <dc:subject>[Betreff]</dc:subject>
  <dc:creator>Erwin Sommer</dc:creator>
  <cp:keywords/>
  <dc:description/>
  <cp:lastModifiedBy>Düby Christoph, BKD-MBA-ABB</cp:lastModifiedBy>
  <cp:revision>2</cp:revision>
  <cp:lastPrinted>2021-08-30T07:21:00Z</cp:lastPrinted>
  <dcterms:created xsi:type="dcterms:W3CDTF">2021-08-31T14:09:00Z</dcterms:created>
  <dcterms:modified xsi:type="dcterms:W3CDTF">2021-08-31T14:09:00Z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Erwin Sommer</vt:lpwstr>
  </property>
  <property fmtid="{D5CDD505-2E9C-101B-9397-08002B2CF9AE}" pid="3" name="BM_Subject">
    <vt:lpwstr/>
  </property>
  <property fmtid="{D5CDD505-2E9C-101B-9397-08002B2CF9AE}" pid="4" name="CustomField.CopyTo">
    <vt:lpwstr>Herrn Peter Hänni, Schulinspektor Bern-Mittelland, Kreis 5</vt:lpwstr>
  </property>
  <property fmtid="{D5CDD505-2E9C-101B-9397-08002B2CF9AE}" pid="5" name="CustomField.DocumentDate">
    <vt:lpwstr>25. August 2020</vt:lpwstr>
  </property>
  <property fmtid="{D5CDD505-2E9C-101B-9397-08002B2CF9AE}" pid="6" name="CustomField.Enclosures">
    <vt:lpwstr/>
  </property>
  <property fmtid="{D5CDD505-2E9C-101B-9397-08002B2CF9AE}" pid="7" name="CustomField.ShowDocumentName">
    <vt:lpwstr/>
  </property>
  <property fmtid="{D5CDD505-2E9C-101B-9397-08002B2CF9AE}" pid="8" name="Date.Format.Long">
    <vt:lpwstr>DD. MMMM YYYY</vt:lpwstr>
  </property>
  <property fmtid="{D5CDD505-2E9C-101B-9397-08002B2CF9AE}" pid="9" name="Doc.CopyTo">
    <vt:lpwstr>Kopie an</vt:lpwstr>
  </property>
  <property fmtid="{D5CDD505-2E9C-101B-9397-08002B2CF9AE}" pid="10" name="Doc.Enclosures">
    <vt:lpwstr>Beilagen</vt:lpwstr>
  </property>
  <property fmtid="{D5CDD505-2E9C-101B-9397-08002B2CF9AE}" pid="11" name="Doc.Franztest">
    <vt:lpwstr>0</vt:lpwstr>
  </property>
  <property fmtid="{D5CDD505-2E9C-101B-9397-08002B2CF9AE}" pid="12" name="Doc.Subject">
    <vt:lpwstr>[Betreff]</vt:lpwstr>
  </property>
  <property fmtid="{D5CDD505-2E9C-101B-9397-08002B2CF9AE}" pid="13" name="Doc.Text">
    <vt:lpwstr>[Text]</vt:lpwstr>
  </property>
  <property fmtid="{D5CDD505-2E9C-101B-9397-08002B2CF9AE}" pid="14" name="Organisation.City">
    <vt:lpwstr>Bern</vt:lpwstr>
  </property>
  <property fmtid="{D5CDD505-2E9C-101B-9397-08002B2CF9AE}" pid="15" name="Recipient.EMail">
    <vt:lpwstr/>
  </property>
  <property fmtid="{D5CDD505-2E9C-101B-9397-08002B2CF9AE}" pid="16" name="Text">
    <vt:lpwstr>[Text]</vt:lpwstr>
  </property>
</Properties>
</file>